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889"/>
      </w:tblGrid>
      <w:tr w:rsidR="00E44CB1" w:rsidRPr="00BF1D1B" w:rsidTr="00DF2913">
        <w:trPr>
          <w:trHeight w:val="2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1</w:t>
            </w:r>
            <w:r w:rsidR="009D161B" w:rsidRPr="00BF1D1B">
              <w:rPr>
                <w:b/>
                <w:bCs/>
                <w:spacing w:val="-2"/>
                <w:lang w:val="en-US"/>
              </w:rPr>
              <w:t>3</w:t>
            </w:r>
            <w:r w:rsidR="00E44CB1" w:rsidRPr="00BF1D1B">
              <w:rPr>
                <w:b/>
                <w:bCs/>
                <w:spacing w:val="-2"/>
              </w:rPr>
              <w:t xml:space="preserve">.1 </w:t>
            </w:r>
          </w:p>
        </w:tc>
        <w:tc>
          <w:tcPr>
            <w:tcW w:w="8889" w:type="dxa"/>
          </w:tcPr>
          <w:p w:rsidR="00E44CB1" w:rsidRPr="005A44B9" w:rsidRDefault="00E44CB1" w:rsidP="00BF1D1B">
            <w:pPr>
              <w:widowControl/>
              <w:spacing w:line="280" w:lineRule="exact"/>
              <w:ind w:firstLine="0"/>
              <w:rPr>
                <w:b/>
                <w:bCs/>
                <w:spacing w:val="-2"/>
              </w:rPr>
            </w:pPr>
            <w:r w:rsidRPr="005A44B9">
              <w:rPr>
                <w:b/>
                <w:bCs/>
                <w:spacing w:val="-2"/>
              </w:rPr>
              <w:t xml:space="preserve">Начальная (максимальная) цена </w:t>
            </w:r>
            <w:r w:rsidR="00FB130D" w:rsidRPr="005A44B9">
              <w:rPr>
                <w:b/>
                <w:bCs/>
                <w:spacing w:val="-2"/>
              </w:rPr>
              <w:t>к</w:t>
            </w:r>
            <w:r w:rsidR="007B113C" w:rsidRPr="005A44B9">
              <w:rPr>
                <w:b/>
                <w:bCs/>
                <w:spacing w:val="-2"/>
              </w:rPr>
              <w:t>онтракта</w:t>
            </w:r>
            <w:r w:rsidR="00AC1E2B" w:rsidRPr="005A44B9">
              <w:rPr>
                <w:b/>
                <w:bCs/>
                <w:spacing w:val="-2"/>
              </w:rPr>
              <w:t xml:space="preserve"> составляет:</w:t>
            </w:r>
          </w:p>
          <w:p w:rsidR="00FA040C" w:rsidRPr="005A44B9" w:rsidRDefault="00FA040C" w:rsidP="0056303F">
            <w:pPr>
              <w:widowControl/>
              <w:spacing w:line="280" w:lineRule="exact"/>
              <w:ind w:firstLine="459"/>
              <w:rPr>
                <w:bCs/>
                <w:spacing w:val="-2"/>
              </w:rPr>
            </w:pPr>
            <w:r w:rsidRPr="005A44B9">
              <w:rPr>
                <w:b/>
                <w:bCs/>
                <w:spacing w:val="-2"/>
              </w:rPr>
              <w:t xml:space="preserve">- </w:t>
            </w:r>
            <w:r w:rsidR="0056303F" w:rsidRPr="005A44B9">
              <w:rPr>
                <w:bCs/>
                <w:spacing w:val="-2"/>
              </w:rPr>
              <w:t xml:space="preserve">193 200,00 (сто девяносто три тысячи двести) рублей 00 копеек </w:t>
            </w:r>
            <w:r w:rsidR="0056303F" w:rsidRPr="005A44B9">
              <w:rPr>
                <w:spacing w:val="-2"/>
              </w:rPr>
              <w:t>с учетом 20%- НДС;</w:t>
            </w:r>
          </w:p>
          <w:p w:rsidR="0056303F" w:rsidRPr="005A44B9" w:rsidRDefault="0056303F" w:rsidP="0056303F">
            <w:pPr>
              <w:widowControl/>
              <w:spacing w:line="280" w:lineRule="exact"/>
              <w:ind w:firstLine="459"/>
              <w:rPr>
                <w:b/>
                <w:bCs/>
                <w:spacing w:val="-2"/>
              </w:rPr>
            </w:pPr>
            <w:r w:rsidRPr="005A44B9">
              <w:rPr>
                <w:b/>
                <w:spacing w:val="-2"/>
              </w:rPr>
              <w:t xml:space="preserve">- </w:t>
            </w:r>
            <w:r w:rsidRPr="005A44B9">
              <w:rPr>
                <w:spacing w:val="-2"/>
              </w:rPr>
              <w:t>161 000,00 (сто шестьдесят одна тысяча) рублей 00 копеек без учета 20%- НДС;</w:t>
            </w:r>
          </w:p>
          <w:p w:rsidR="000311E8" w:rsidRPr="005A44B9" w:rsidRDefault="000311E8" w:rsidP="00BF1D1B">
            <w:pPr>
              <w:spacing w:line="280" w:lineRule="exact"/>
              <w:ind w:firstLine="0"/>
              <w:rPr>
                <w:spacing w:val="-2"/>
              </w:rPr>
            </w:pPr>
          </w:p>
          <w:p w:rsidR="00C54B1F" w:rsidRPr="005A44B9" w:rsidRDefault="00C54B1F" w:rsidP="00BF1D1B">
            <w:pPr>
              <w:spacing w:line="280" w:lineRule="exact"/>
              <w:ind w:firstLine="0"/>
              <w:rPr>
                <w:b/>
                <w:spacing w:val="-2"/>
              </w:rPr>
            </w:pPr>
            <w:r w:rsidRPr="005A44B9">
              <w:rPr>
                <w:b/>
                <w:spacing w:val="-2"/>
              </w:rPr>
              <w:t>Обоснование начальной (максимальной) цены контракта.</w:t>
            </w:r>
          </w:p>
          <w:p w:rsidR="001436AF" w:rsidRPr="005A44B9" w:rsidRDefault="001436AF" w:rsidP="00BF1D1B">
            <w:pPr>
              <w:autoSpaceDE w:val="0"/>
              <w:autoSpaceDN w:val="0"/>
              <w:adjustRightInd w:val="0"/>
              <w:spacing w:line="280" w:lineRule="exact"/>
              <w:rPr>
                <w:spacing w:val="-2"/>
              </w:rPr>
            </w:pPr>
            <w:proofErr w:type="gramStart"/>
            <w:r w:rsidRPr="005A44B9">
              <w:rPr>
                <w:spacing w:val="-2"/>
              </w:rPr>
              <w:t>Исходя из нормы, содержащейся в части 6 статьи 22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согласно которой метод сопоставимых рыночных цен (анализа рынка) является приоритетным, акционерное  общество «Северо-Кавказская приго</w:t>
            </w:r>
            <w:r w:rsidR="0015157B" w:rsidRPr="005A44B9">
              <w:rPr>
                <w:spacing w:val="-2"/>
              </w:rPr>
              <w:t>родная пассажирская компания» (</w:t>
            </w:r>
            <w:r w:rsidRPr="005A44B9">
              <w:rPr>
                <w:spacing w:val="-2"/>
              </w:rPr>
              <w:t>АО «СКППК»)</w:t>
            </w:r>
            <w:r w:rsidRPr="005A44B9">
              <w:rPr>
                <w:iCs/>
                <w:spacing w:val="-2"/>
              </w:rPr>
              <w:t xml:space="preserve"> </w:t>
            </w:r>
            <w:r w:rsidRPr="005A44B9">
              <w:rPr>
                <w:spacing w:val="-2"/>
              </w:rPr>
              <w:t>использует указанный метод для определения и обоснования начальной (максимальной) цены</w:t>
            </w:r>
            <w:proofErr w:type="gramEnd"/>
            <w:r w:rsidRPr="005A44B9">
              <w:rPr>
                <w:spacing w:val="-2"/>
              </w:rPr>
              <w:t xml:space="preserve"> контракта в конкурсной документации для проведения конкурса в 20</w:t>
            </w:r>
            <w:r w:rsidR="001B3838" w:rsidRPr="005A44B9">
              <w:rPr>
                <w:spacing w:val="-2"/>
              </w:rPr>
              <w:t>2</w:t>
            </w:r>
            <w:r w:rsidR="004A29FF" w:rsidRPr="005A44B9">
              <w:rPr>
                <w:spacing w:val="-2"/>
              </w:rPr>
              <w:t>2</w:t>
            </w:r>
            <w:r w:rsidRPr="005A44B9">
              <w:rPr>
                <w:spacing w:val="-2"/>
              </w:rPr>
              <w:t xml:space="preserve"> году.</w:t>
            </w:r>
          </w:p>
          <w:p w:rsidR="001436AF" w:rsidRPr="005A44B9" w:rsidRDefault="001436AF" w:rsidP="00BF1D1B">
            <w:pPr>
              <w:spacing w:line="280" w:lineRule="exact"/>
              <w:jc w:val="center"/>
              <w:rPr>
                <w:spacing w:val="-2"/>
              </w:rPr>
            </w:pPr>
            <w:r w:rsidRPr="005A44B9">
              <w:rPr>
                <w:spacing w:val="-2"/>
              </w:rPr>
              <w:t>Пунктом 5 статьи 22 Закона № 44-ФЗ установлено, что в целях применения метода сопоставимых рыночных цен может использоваться информация о ценах на услуги, полученная по запросу Заказчика у поставщиков (исполнителей), осуществляющих поставки идентичных услуг, планируемых к закупкам.</w:t>
            </w:r>
          </w:p>
          <w:tbl>
            <w:tblPr>
              <w:tblW w:w="82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7"/>
              <w:gridCol w:w="709"/>
              <w:gridCol w:w="1701"/>
              <w:gridCol w:w="1701"/>
              <w:gridCol w:w="1559"/>
            </w:tblGrid>
            <w:tr w:rsidR="00D36798" w:rsidRPr="005A44B9" w:rsidTr="008050B3">
              <w:trPr>
                <w:trHeight w:val="397"/>
              </w:trPr>
              <w:tc>
                <w:tcPr>
                  <w:tcW w:w="2567" w:type="dxa"/>
                  <w:shd w:val="clear" w:color="auto" w:fill="auto"/>
                </w:tcPr>
                <w:p w:rsidR="00D36798" w:rsidRPr="005A44B9" w:rsidRDefault="007F394E" w:rsidP="00BF1D1B">
                  <w:pPr>
                    <w:autoSpaceDE w:val="0"/>
                    <w:autoSpaceDN w:val="0"/>
                    <w:adjustRightInd w:val="0"/>
                    <w:spacing w:line="280" w:lineRule="exact"/>
                    <w:ind w:firstLine="50"/>
                    <w:jc w:val="center"/>
                    <w:rPr>
                      <w:spacing w:val="-2"/>
                    </w:rPr>
                  </w:pPr>
                  <w:r w:rsidRPr="005A44B9">
                    <w:rPr>
                      <w:spacing w:val="-2"/>
                    </w:rPr>
                    <w:t>Наименование услуг</w:t>
                  </w:r>
                </w:p>
              </w:tc>
              <w:tc>
                <w:tcPr>
                  <w:tcW w:w="709" w:type="dxa"/>
                  <w:shd w:val="clear" w:color="auto" w:fill="auto"/>
                </w:tcPr>
                <w:p w:rsidR="00D36798" w:rsidRPr="005A44B9" w:rsidRDefault="007F394E" w:rsidP="00BF1D1B">
                  <w:pPr>
                    <w:autoSpaceDE w:val="0"/>
                    <w:autoSpaceDN w:val="0"/>
                    <w:adjustRightInd w:val="0"/>
                    <w:spacing w:line="280" w:lineRule="exact"/>
                    <w:ind w:firstLine="0"/>
                    <w:rPr>
                      <w:spacing w:val="-2"/>
                    </w:rPr>
                  </w:pPr>
                  <w:r w:rsidRPr="005A44B9">
                    <w:rPr>
                      <w:spacing w:val="-2"/>
                    </w:rPr>
                    <w:t>Ед. изм.</w:t>
                  </w:r>
                </w:p>
              </w:tc>
              <w:tc>
                <w:tcPr>
                  <w:tcW w:w="1701" w:type="dxa"/>
                  <w:shd w:val="clear" w:color="auto" w:fill="auto"/>
                </w:tcPr>
                <w:p w:rsidR="00231D5C" w:rsidRPr="005A44B9" w:rsidRDefault="00231D5C" w:rsidP="00BF1D1B">
                  <w:pPr>
                    <w:autoSpaceDE w:val="0"/>
                    <w:autoSpaceDN w:val="0"/>
                    <w:adjustRightInd w:val="0"/>
                    <w:spacing w:line="280" w:lineRule="exact"/>
                    <w:ind w:firstLine="0"/>
                    <w:jc w:val="center"/>
                    <w:rPr>
                      <w:spacing w:val="-2"/>
                    </w:rPr>
                  </w:pPr>
                  <w:proofErr w:type="gramStart"/>
                  <w:r w:rsidRPr="005A44B9">
                    <w:rPr>
                      <w:spacing w:val="-2"/>
                    </w:rPr>
                    <w:t>ООО «</w:t>
                  </w:r>
                  <w:r w:rsidR="008E1113" w:rsidRPr="005A44B9">
                    <w:rPr>
                      <w:spacing w:val="-2"/>
                    </w:rPr>
                    <w:t>Интерком-Аудит</w:t>
                  </w:r>
                  <w:r w:rsidR="009B78D7" w:rsidRPr="005A44B9">
                    <w:rPr>
                      <w:spacing w:val="-2"/>
                    </w:rPr>
                    <w:t>», г. </w:t>
                  </w:r>
                  <w:r w:rsidR="008E1113" w:rsidRPr="005A44B9">
                    <w:rPr>
                      <w:spacing w:val="-2"/>
                    </w:rPr>
                    <w:t>Москва</w:t>
                  </w:r>
                  <w:r w:rsidRPr="005A44B9">
                    <w:rPr>
                      <w:spacing w:val="-2"/>
                    </w:rPr>
                    <w:t xml:space="preserve">, </w:t>
                  </w:r>
                  <w:r w:rsidR="009B78D7" w:rsidRPr="005A44B9">
                    <w:rPr>
                      <w:spacing w:val="-2"/>
                    </w:rPr>
                    <w:t xml:space="preserve">ул. </w:t>
                  </w:r>
                  <w:r w:rsidR="008E1113" w:rsidRPr="005A44B9">
                    <w:rPr>
                      <w:spacing w:val="-2"/>
                    </w:rPr>
                    <w:t>Ямского поля, д.2, корп.13 т. 8(495</w:t>
                  </w:r>
                  <w:r w:rsidR="009B78D7" w:rsidRPr="005A44B9">
                    <w:rPr>
                      <w:spacing w:val="-2"/>
                    </w:rPr>
                    <w:t xml:space="preserve">) </w:t>
                  </w:r>
                  <w:r w:rsidR="008E1113" w:rsidRPr="005A44B9">
                    <w:rPr>
                      <w:spacing w:val="-2"/>
                    </w:rPr>
                    <w:t>937-34-51</w:t>
                  </w:r>
                  <w:proofErr w:type="gramEnd"/>
                </w:p>
                <w:p w:rsidR="00D36798" w:rsidRPr="005A44B9" w:rsidRDefault="009B78D7" w:rsidP="00BF1D1B">
                  <w:pPr>
                    <w:autoSpaceDE w:val="0"/>
                    <w:autoSpaceDN w:val="0"/>
                    <w:adjustRightInd w:val="0"/>
                    <w:spacing w:line="280" w:lineRule="exact"/>
                    <w:ind w:firstLine="0"/>
                    <w:jc w:val="center"/>
                    <w:rPr>
                      <w:spacing w:val="-2"/>
                    </w:rPr>
                  </w:pPr>
                  <w:r w:rsidRPr="005A44B9">
                    <w:rPr>
                      <w:spacing w:val="-2"/>
                    </w:rPr>
                    <w:t>цена, руб. без НДС</w:t>
                  </w:r>
                  <w:r w:rsidR="00231D5C" w:rsidRPr="005A44B9">
                    <w:rPr>
                      <w:spacing w:val="-2"/>
                    </w:rPr>
                    <w:t>.</w:t>
                  </w:r>
                </w:p>
              </w:tc>
              <w:tc>
                <w:tcPr>
                  <w:tcW w:w="1701" w:type="dxa"/>
                  <w:shd w:val="clear" w:color="auto" w:fill="auto"/>
                </w:tcPr>
                <w:p w:rsidR="00D36798" w:rsidRPr="005A44B9" w:rsidRDefault="007F394E" w:rsidP="00BF1D1B">
                  <w:pPr>
                    <w:autoSpaceDE w:val="0"/>
                    <w:autoSpaceDN w:val="0"/>
                    <w:adjustRightInd w:val="0"/>
                    <w:spacing w:line="280" w:lineRule="exact"/>
                    <w:ind w:firstLine="0"/>
                    <w:jc w:val="center"/>
                    <w:rPr>
                      <w:spacing w:val="-2"/>
                    </w:rPr>
                  </w:pPr>
                  <w:proofErr w:type="gramStart"/>
                  <w:r w:rsidRPr="005A44B9">
                    <w:rPr>
                      <w:spacing w:val="-2"/>
                    </w:rPr>
                    <w:t>ООО «</w:t>
                  </w:r>
                  <w:proofErr w:type="spellStart"/>
                  <w:r w:rsidR="008E1113" w:rsidRPr="005A44B9">
                    <w:rPr>
                      <w:spacing w:val="-2"/>
                    </w:rPr>
                    <w:t>Эркон</w:t>
                  </w:r>
                  <w:proofErr w:type="spellEnd"/>
                  <w:r w:rsidR="008E1113" w:rsidRPr="005A44B9">
                    <w:rPr>
                      <w:spacing w:val="-2"/>
                    </w:rPr>
                    <w:t>», г. Ростов-на-Дону, пер. Кленовый д.2/29</w:t>
                  </w:r>
                  <w:r w:rsidRPr="005A44B9">
                    <w:rPr>
                      <w:spacing w:val="-2"/>
                    </w:rPr>
                    <w:t xml:space="preserve"> </w:t>
                  </w:r>
                  <w:r w:rsidR="008E1113" w:rsidRPr="005A44B9">
                    <w:rPr>
                      <w:spacing w:val="-2"/>
                    </w:rPr>
                    <w:t>т. 8(863) 285-00-10 цена, руб., без НДС</w:t>
                  </w:r>
                  <w:r w:rsidRPr="005A44B9">
                    <w:rPr>
                      <w:spacing w:val="-2"/>
                    </w:rPr>
                    <w:t>.</w:t>
                  </w:r>
                  <w:proofErr w:type="gramEnd"/>
                </w:p>
              </w:tc>
              <w:tc>
                <w:tcPr>
                  <w:tcW w:w="1559" w:type="dxa"/>
                  <w:shd w:val="clear" w:color="auto" w:fill="auto"/>
                </w:tcPr>
                <w:p w:rsidR="00D36798" w:rsidRPr="005A44B9" w:rsidRDefault="0034598A" w:rsidP="00BF1D1B">
                  <w:pPr>
                    <w:autoSpaceDE w:val="0"/>
                    <w:autoSpaceDN w:val="0"/>
                    <w:adjustRightInd w:val="0"/>
                    <w:spacing w:line="280" w:lineRule="exact"/>
                    <w:ind w:firstLine="0"/>
                    <w:jc w:val="center"/>
                    <w:rPr>
                      <w:spacing w:val="-2"/>
                    </w:rPr>
                  </w:pPr>
                  <w:r w:rsidRPr="005A44B9">
                    <w:rPr>
                      <w:spacing w:val="-2"/>
                    </w:rPr>
                    <w:t xml:space="preserve">ООО «Аудит </w:t>
                  </w:r>
                  <w:proofErr w:type="spellStart"/>
                  <w:r w:rsidRPr="005A44B9">
                    <w:rPr>
                      <w:spacing w:val="-2"/>
                    </w:rPr>
                    <w:t>Анлимитед</w:t>
                  </w:r>
                  <w:proofErr w:type="spellEnd"/>
                  <w:r w:rsidRPr="005A44B9">
                    <w:rPr>
                      <w:spacing w:val="-2"/>
                    </w:rPr>
                    <w:t>»,</w:t>
                  </w:r>
                  <w:r w:rsidRPr="005A44B9">
                    <w:rPr>
                      <w:spacing w:val="-2"/>
                    </w:rPr>
                    <w:br/>
                    <w:t xml:space="preserve">г. Москва, ул. </w:t>
                  </w:r>
                  <w:proofErr w:type="spellStart"/>
                  <w:r w:rsidRPr="005A44B9">
                    <w:rPr>
                      <w:spacing w:val="-2"/>
                    </w:rPr>
                    <w:t>Люблинская</w:t>
                  </w:r>
                  <w:proofErr w:type="spellEnd"/>
                  <w:r w:rsidRPr="005A44B9">
                    <w:rPr>
                      <w:spacing w:val="-2"/>
                    </w:rPr>
                    <w:t>, д. 141, 5 этаж, офис 506</w:t>
                  </w:r>
                  <w:r w:rsidRPr="005A44B9">
                    <w:rPr>
                      <w:spacing w:val="-2"/>
                    </w:rPr>
                    <w:br/>
                    <w:t>т. 8(928) 378-47-21</w:t>
                  </w:r>
                </w:p>
              </w:tc>
            </w:tr>
            <w:tr w:rsidR="00D36798" w:rsidRPr="005A44B9" w:rsidTr="008050B3">
              <w:trPr>
                <w:trHeight w:val="157"/>
              </w:trPr>
              <w:tc>
                <w:tcPr>
                  <w:tcW w:w="2567" w:type="dxa"/>
                  <w:shd w:val="clear" w:color="auto" w:fill="auto"/>
                  <w:vAlign w:val="center"/>
                </w:tcPr>
                <w:p w:rsidR="00D36798" w:rsidRPr="005A44B9" w:rsidRDefault="007F394E" w:rsidP="00BF1D1B">
                  <w:pPr>
                    <w:spacing w:line="280" w:lineRule="exact"/>
                    <w:ind w:firstLine="0"/>
                    <w:jc w:val="right"/>
                    <w:rPr>
                      <w:spacing w:val="-2"/>
                    </w:rPr>
                  </w:pPr>
                  <w:r w:rsidRPr="005A44B9">
                    <w:rPr>
                      <w:spacing w:val="-2"/>
                    </w:rPr>
                    <w:t>1</w:t>
                  </w:r>
                </w:p>
              </w:tc>
              <w:tc>
                <w:tcPr>
                  <w:tcW w:w="709" w:type="dxa"/>
                  <w:shd w:val="clear" w:color="auto" w:fill="auto"/>
                  <w:vAlign w:val="center"/>
                </w:tcPr>
                <w:p w:rsidR="00D36798" w:rsidRPr="005A44B9" w:rsidRDefault="007F394E" w:rsidP="00BF1D1B">
                  <w:pPr>
                    <w:spacing w:line="280" w:lineRule="exact"/>
                    <w:jc w:val="right"/>
                    <w:rPr>
                      <w:spacing w:val="-2"/>
                    </w:rPr>
                  </w:pPr>
                  <w:r w:rsidRPr="005A44B9">
                    <w:rPr>
                      <w:spacing w:val="-2"/>
                    </w:rPr>
                    <w:t>2</w:t>
                  </w:r>
                </w:p>
              </w:tc>
              <w:tc>
                <w:tcPr>
                  <w:tcW w:w="1701" w:type="dxa"/>
                  <w:shd w:val="clear" w:color="auto" w:fill="auto"/>
                </w:tcPr>
                <w:p w:rsidR="00D36798" w:rsidRPr="005A44B9" w:rsidRDefault="007F394E" w:rsidP="00BF1D1B">
                  <w:pPr>
                    <w:spacing w:line="280" w:lineRule="exact"/>
                    <w:jc w:val="right"/>
                    <w:rPr>
                      <w:spacing w:val="-2"/>
                    </w:rPr>
                  </w:pPr>
                  <w:r w:rsidRPr="005A44B9">
                    <w:rPr>
                      <w:spacing w:val="-2"/>
                    </w:rPr>
                    <w:t>3</w:t>
                  </w:r>
                </w:p>
              </w:tc>
              <w:tc>
                <w:tcPr>
                  <w:tcW w:w="1701" w:type="dxa"/>
                  <w:shd w:val="clear" w:color="auto" w:fill="auto"/>
                </w:tcPr>
                <w:p w:rsidR="00D36798" w:rsidRPr="005A44B9" w:rsidRDefault="007F394E" w:rsidP="00BF1D1B">
                  <w:pPr>
                    <w:spacing w:line="280" w:lineRule="exact"/>
                    <w:jc w:val="right"/>
                    <w:rPr>
                      <w:spacing w:val="-2"/>
                    </w:rPr>
                  </w:pPr>
                  <w:r w:rsidRPr="005A44B9">
                    <w:rPr>
                      <w:spacing w:val="-2"/>
                    </w:rPr>
                    <w:t>4</w:t>
                  </w:r>
                </w:p>
              </w:tc>
              <w:tc>
                <w:tcPr>
                  <w:tcW w:w="1559" w:type="dxa"/>
                  <w:shd w:val="clear" w:color="auto" w:fill="auto"/>
                </w:tcPr>
                <w:p w:rsidR="00D36798" w:rsidRPr="005A44B9" w:rsidRDefault="007F394E" w:rsidP="00BF1D1B">
                  <w:pPr>
                    <w:spacing w:line="280" w:lineRule="exact"/>
                    <w:jc w:val="right"/>
                    <w:rPr>
                      <w:spacing w:val="-2"/>
                    </w:rPr>
                  </w:pPr>
                  <w:r w:rsidRPr="005A44B9">
                    <w:rPr>
                      <w:spacing w:val="-2"/>
                    </w:rPr>
                    <w:t>5</w:t>
                  </w:r>
                </w:p>
              </w:tc>
            </w:tr>
            <w:tr w:rsidR="00D36798" w:rsidRPr="005A44B9" w:rsidTr="008050B3">
              <w:trPr>
                <w:trHeight w:val="397"/>
              </w:trPr>
              <w:tc>
                <w:tcPr>
                  <w:tcW w:w="2567" w:type="dxa"/>
                  <w:shd w:val="clear" w:color="auto" w:fill="auto"/>
                  <w:vAlign w:val="center"/>
                </w:tcPr>
                <w:p w:rsidR="00D36798" w:rsidRPr="005A44B9" w:rsidRDefault="00C746ED" w:rsidP="00BF1D1B">
                  <w:pPr>
                    <w:spacing w:line="280" w:lineRule="exact"/>
                    <w:ind w:firstLine="0"/>
                    <w:rPr>
                      <w:spacing w:val="-2"/>
                    </w:rPr>
                  </w:pPr>
                  <w:r w:rsidRPr="005A44B9">
                    <w:rPr>
                      <w:spacing w:val="-2"/>
                    </w:rPr>
                    <w:t>Оказание ус</w:t>
                  </w:r>
                  <w:r w:rsidR="00A97D7A" w:rsidRPr="005A44B9">
                    <w:rPr>
                      <w:spacing w:val="-2"/>
                    </w:rPr>
                    <w:t xml:space="preserve">луг по проведению обязательного </w:t>
                  </w:r>
                  <w:r w:rsidRPr="005A44B9">
                    <w:rPr>
                      <w:spacing w:val="-2"/>
                    </w:rPr>
                    <w:t>аудита бухгалтерской (финансовой) отчетности</w:t>
                  </w:r>
                  <w:r w:rsidR="0034598A" w:rsidRPr="005A44B9">
                    <w:rPr>
                      <w:spacing w:val="-2"/>
                    </w:rPr>
                    <w:t xml:space="preserve"> за 2022</w:t>
                  </w:r>
                  <w:r w:rsidR="00520326" w:rsidRPr="005A44B9">
                    <w:rPr>
                      <w:spacing w:val="-2"/>
                    </w:rPr>
                    <w:t xml:space="preserve"> </w:t>
                  </w:r>
                  <w:r w:rsidR="00A97D7A" w:rsidRPr="005A44B9">
                    <w:rPr>
                      <w:spacing w:val="-2"/>
                    </w:rPr>
                    <w:t>г</w:t>
                  </w:r>
                  <w:r w:rsidR="00520326" w:rsidRPr="005A44B9">
                    <w:rPr>
                      <w:spacing w:val="-2"/>
                    </w:rPr>
                    <w:t>.</w:t>
                  </w:r>
                </w:p>
              </w:tc>
              <w:tc>
                <w:tcPr>
                  <w:tcW w:w="709" w:type="dxa"/>
                  <w:shd w:val="clear" w:color="auto" w:fill="auto"/>
                  <w:vAlign w:val="center"/>
                </w:tcPr>
                <w:p w:rsidR="00D36798" w:rsidRPr="005A44B9" w:rsidRDefault="00C746ED" w:rsidP="00BF1D1B">
                  <w:pPr>
                    <w:spacing w:line="280" w:lineRule="exact"/>
                    <w:ind w:firstLine="0"/>
                    <w:rPr>
                      <w:spacing w:val="-2"/>
                    </w:rPr>
                  </w:pPr>
                  <w:r w:rsidRPr="005A44B9">
                    <w:rPr>
                      <w:spacing w:val="-2"/>
                    </w:rPr>
                    <w:t>Руб.</w:t>
                  </w:r>
                </w:p>
              </w:tc>
              <w:tc>
                <w:tcPr>
                  <w:tcW w:w="1701" w:type="dxa"/>
                  <w:shd w:val="clear" w:color="auto" w:fill="auto"/>
                </w:tcPr>
                <w:p w:rsidR="00C746ED" w:rsidRPr="005A44B9" w:rsidRDefault="00C746ED" w:rsidP="00BF1D1B">
                  <w:pPr>
                    <w:spacing w:line="280" w:lineRule="exact"/>
                    <w:jc w:val="right"/>
                    <w:rPr>
                      <w:spacing w:val="-2"/>
                    </w:rPr>
                  </w:pPr>
                </w:p>
                <w:p w:rsidR="00D36798" w:rsidRPr="005A44B9" w:rsidRDefault="0034598A" w:rsidP="00BF1D1B">
                  <w:pPr>
                    <w:spacing w:line="280" w:lineRule="exact"/>
                    <w:ind w:firstLine="0"/>
                    <w:rPr>
                      <w:spacing w:val="-2"/>
                    </w:rPr>
                  </w:pPr>
                  <w:r w:rsidRPr="005A44B9">
                    <w:rPr>
                      <w:spacing w:val="-2"/>
                    </w:rPr>
                    <w:t>550</w:t>
                  </w:r>
                  <w:r w:rsidR="008E1113" w:rsidRPr="005A44B9">
                    <w:rPr>
                      <w:spacing w:val="-2"/>
                    </w:rPr>
                    <w:t> 000,00</w:t>
                  </w:r>
                </w:p>
              </w:tc>
              <w:tc>
                <w:tcPr>
                  <w:tcW w:w="1701" w:type="dxa"/>
                  <w:shd w:val="clear" w:color="auto" w:fill="auto"/>
                </w:tcPr>
                <w:p w:rsidR="00C746ED" w:rsidRPr="005A44B9" w:rsidRDefault="00C746ED" w:rsidP="00BF1D1B">
                  <w:pPr>
                    <w:spacing w:line="280" w:lineRule="exact"/>
                    <w:jc w:val="right"/>
                    <w:rPr>
                      <w:spacing w:val="-2"/>
                    </w:rPr>
                  </w:pPr>
                </w:p>
                <w:p w:rsidR="00D36798" w:rsidRPr="005A44B9" w:rsidRDefault="008E1113" w:rsidP="00BF1D1B">
                  <w:pPr>
                    <w:spacing w:line="280" w:lineRule="exact"/>
                    <w:ind w:firstLine="0"/>
                    <w:rPr>
                      <w:spacing w:val="-2"/>
                    </w:rPr>
                  </w:pPr>
                  <w:r w:rsidRPr="005A44B9">
                    <w:rPr>
                      <w:spacing w:val="-2"/>
                    </w:rPr>
                    <w:t>250 000,00</w:t>
                  </w:r>
                </w:p>
              </w:tc>
              <w:tc>
                <w:tcPr>
                  <w:tcW w:w="1559" w:type="dxa"/>
                  <w:shd w:val="clear" w:color="auto" w:fill="auto"/>
                </w:tcPr>
                <w:p w:rsidR="00C746ED" w:rsidRPr="005A44B9" w:rsidRDefault="00C746ED" w:rsidP="00BF1D1B">
                  <w:pPr>
                    <w:spacing w:line="280" w:lineRule="exact"/>
                    <w:jc w:val="right"/>
                    <w:rPr>
                      <w:spacing w:val="-2"/>
                    </w:rPr>
                  </w:pPr>
                </w:p>
                <w:p w:rsidR="00D36798" w:rsidRPr="005A44B9" w:rsidRDefault="0034598A" w:rsidP="00BF1D1B">
                  <w:pPr>
                    <w:spacing w:line="280" w:lineRule="exact"/>
                    <w:ind w:firstLine="0"/>
                    <w:rPr>
                      <w:spacing w:val="-2"/>
                    </w:rPr>
                  </w:pPr>
                  <w:r w:rsidRPr="005A44B9">
                    <w:rPr>
                      <w:spacing w:val="-2"/>
                    </w:rPr>
                    <w:t>420</w:t>
                  </w:r>
                  <w:r w:rsidR="00C746ED" w:rsidRPr="005A44B9">
                    <w:rPr>
                      <w:spacing w:val="-2"/>
                    </w:rPr>
                    <w:t> 000,00</w:t>
                  </w:r>
                </w:p>
              </w:tc>
            </w:tr>
          </w:tbl>
          <w:p w:rsidR="008C554C" w:rsidRPr="005A44B9" w:rsidRDefault="006143DF" w:rsidP="008D045A">
            <w:pPr>
              <w:spacing w:line="280" w:lineRule="exact"/>
              <w:ind w:firstLine="459"/>
              <w:rPr>
                <w:spacing w:val="-2"/>
              </w:rPr>
            </w:pPr>
            <w:r w:rsidRPr="005A44B9">
              <w:rPr>
                <w:spacing w:val="-2"/>
              </w:rPr>
              <w:t>Комиссия АО «СКППК» по ценам</w:t>
            </w:r>
            <w:r w:rsidR="00C04F5F" w:rsidRPr="005A44B9">
              <w:rPr>
                <w:spacing w:val="-2"/>
              </w:rPr>
              <w:t xml:space="preserve"> на основании анализа полученных данных</w:t>
            </w:r>
            <w:r w:rsidRPr="005A44B9">
              <w:rPr>
                <w:spacing w:val="-2"/>
              </w:rPr>
              <w:t xml:space="preserve"> </w:t>
            </w:r>
            <w:r w:rsidR="00C04F5F" w:rsidRPr="005A44B9">
              <w:rPr>
                <w:spacing w:val="-2"/>
              </w:rPr>
              <w:t xml:space="preserve">средней стоимости аудиторских услуг, </w:t>
            </w:r>
            <w:r w:rsidR="008D045A" w:rsidRPr="005A44B9">
              <w:rPr>
                <w:spacing w:val="-2"/>
              </w:rPr>
              <w:t>ввиду ограничения лимитов бюджетных средств, принято решение установить в качестве предельной (максимальной) цены на оказание аудиторских услуг на 2022-2023 годы сумму в размере</w:t>
            </w:r>
            <w:r w:rsidR="008C554C" w:rsidRPr="005A44B9">
              <w:rPr>
                <w:spacing w:val="-2"/>
              </w:rPr>
              <w:t>:</w:t>
            </w:r>
          </w:p>
          <w:p w:rsidR="008C554C" w:rsidRPr="005A44B9" w:rsidRDefault="008C554C" w:rsidP="00B62473">
            <w:pPr>
              <w:spacing w:line="280" w:lineRule="exact"/>
              <w:ind w:firstLine="459"/>
              <w:rPr>
                <w:spacing w:val="-2"/>
              </w:rPr>
            </w:pPr>
            <w:r w:rsidRPr="005A44B9">
              <w:rPr>
                <w:spacing w:val="-2"/>
              </w:rPr>
              <w:t xml:space="preserve">- 193 200,00 (сто девяносто три тысячи двести) рублей 00 </w:t>
            </w:r>
            <w:proofErr w:type="gramStart"/>
            <w:r w:rsidRPr="005A44B9">
              <w:rPr>
                <w:spacing w:val="-2"/>
              </w:rPr>
              <w:t>копеек</w:t>
            </w:r>
            <w:proofErr w:type="gramEnd"/>
            <w:r w:rsidR="00B62473" w:rsidRPr="005A44B9">
              <w:rPr>
                <w:spacing w:val="-2"/>
              </w:rPr>
              <w:t xml:space="preserve"> в том числе с НДС- 20%</w:t>
            </w:r>
            <w:r w:rsidR="008D045A" w:rsidRPr="005A44B9">
              <w:rPr>
                <w:spacing w:val="-2"/>
              </w:rPr>
              <w:t>,</w:t>
            </w:r>
            <w:r w:rsidR="00B62473" w:rsidRPr="005A44B9">
              <w:rPr>
                <w:spacing w:val="-2"/>
              </w:rPr>
              <w:t xml:space="preserve"> </w:t>
            </w:r>
          </w:p>
          <w:p w:rsidR="008C554C" w:rsidRPr="005A44B9" w:rsidRDefault="008D045A" w:rsidP="008C554C">
            <w:pPr>
              <w:spacing w:line="280" w:lineRule="exact"/>
              <w:ind w:firstLine="0"/>
              <w:rPr>
                <w:spacing w:val="-2"/>
              </w:rPr>
            </w:pPr>
            <w:r w:rsidRPr="005A44B9">
              <w:rPr>
                <w:spacing w:val="-2"/>
              </w:rPr>
              <w:t xml:space="preserve">с условием оплаты, в том числе в 2022 году – </w:t>
            </w:r>
            <w:r w:rsidR="0063564B" w:rsidRPr="005A44B9">
              <w:rPr>
                <w:spacing w:val="-2"/>
              </w:rPr>
              <w:t>9</w:t>
            </w:r>
            <w:r w:rsidR="00B62473" w:rsidRPr="005A44B9">
              <w:rPr>
                <w:spacing w:val="-2"/>
              </w:rPr>
              <w:t>6</w:t>
            </w:r>
            <w:r w:rsidRPr="005A44B9">
              <w:rPr>
                <w:spacing w:val="-2"/>
              </w:rPr>
              <w:t> </w:t>
            </w:r>
            <w:r w:rsidR="0063564B" w:rsidRPr="005A44B9">
              <w:rPr>
                <w:spacing w:val="-2"/>
              </w:rPr>
              <w:t>000</w:t>
            </w:r>
            <w:r w:rsidRPr="005A44B9">
              <w:rPr>
                <w:spacing w:val="-2"/>
              </w:rPr>
              <w:t>,</w:t>
            </w:r>
            <w:r w:rsidR="0063564B" w:rsidRPr="005A44B9">
              <w:rPr>
                <w:spacing w:val="-2"/>
              </w:rPr>
              <w:t>00</w:t>
            </w:r>
            <w:r w:rsidRPr="005A44B9">
              <w:rPr>
                <w:spacing w:val="-2"/>
              </w:rPr>
              <w:t xml:space="preserve"> рублей</w:t>
            </w:r>
            <w:r w:rsidR="008C554C" w:rsidRPr="005A44B9">
              <w:rPr>
                <w:spacing w:val="-2"/>
              </w:rPr>
              <w:t xml:space="preserve"> </w:t>
            </w:r>
            <w:r w:rsidR="00185962" w:rsidRPr="005A44B9">
              <w:rPr>
                <w:spacing w:val="-2"/>
              </w:rPr>
              <w:t>с</w:t>
            </w:r>
            <w:r w:rsidR="008C554C" w:rsidRPr="005A44B9">
              <w:rPr>
                <w:spacing w:val="-2"/>
              </w:rPr>
              <w:t xml:space="preserve"> НДС 20%</w:t>
            </w:r>
            <w:r w:rsidRPr="005A44B9">
              <w:rPr>
                <w:spacing w:val="-2"/>
              </w:rPr>
              <w:t>,</w:t>
            </w:r>
          </w:p>
          <w:p w:rsidR="00C04F5F" w:rsidRPr="005A44B9" w:rsidRDefault="008D045A" w:rsidP="008C554C">
            <w:pPr>
              <w:spacing w:line="280" w:lineRule="exact"/>
              <w:ind w:firstLine="0"/>
              <w:rPr>
                <w:b/>
                <w:bCs/>
                <w:spacing w:val="-2"/>
              </w:rPr>
            </w:pPr>
            <w:r w:rsidRPr="005A44B9">
              <w:rPr>
                <w:spacing w:val="-2"/>
              </w:rPr>
              <w:t xml:space="preserve"> в 2023 году – </w:t>
            </w:r>
            <w:r w:rsidR="00B62473" w:rsidRPr="005A44B9">
              <w:rPr>
                <w:spacing w:val="-2"/>
              </w:rPr>
              <w:t>97</w:t>
            </w:r>
            <w:r w:rsidRPr="005A44B9">
              <w:rPr>
                <w:spacing w:val="-2"/>
              </w:rPr>
              <w:t> </w:t>
            </w:r>
            <w:r w:rsidR="00B62473" w:rsidRPr="005A44B9">
              <w:rPr>
                <w:spacing w:val="-2"/>
              </w:rPr>
              <w:t>200</w:t>
            </w:r>
            <w:r w:rsidRPr="005A44B9">
              <w:rPr>
                <w:spacing w:val="-2"/>
              </w:rPr>
              <w:t>,00</w:t>
            </w:r>
            <w:r w:rsidR="008C554C" w:rsidRPr="005A44B9">
              <w:rPr>
                <w:spacing w:val="-2"/>
              </w:rPr>
              <w:t xml:space="preserve"> рублей </w:t>
            </w:r>
            <w:r w:rsidR="00185962" w:rsidRPr="005A44B9">
              <w:rPr>
                <w:spacing w:val="-2"/>
              </w:rPr>
              <w:t>с</w:t>
            </w:r>
            <w:r w:rsidR="008C554C" w:rsidRPr="005A44B9">
              <w:rPr>
                <w:spacing w:val="-2"/>
              </w:rPr>
              <w:t xml:space="preserve"> НДС -20%</w:t>
            </w:r>
            <w:r w:rsidRPr="005A44B9">
              <w:rPr>
                <w:spacing w:val="-2"/>
              </w:rPr>
              <w:t>.</w:t>
            </w:r>
          </w:p>
          <w:p w:rsidR="001436AF" w:rsidRPr="005A44B9" w:rsidRDefault="001436AF" w:rsidP="00BF1D1B">
            <w:pPr>
              <w:spacing w:line="280" w:lineRule="exact"/>
              <w:rPr>
                <w:spacing w:val="-2"/>
              </w:rPr>
            </w:pPr>
            <w:r w:rsidRPr="005A44B9">
              <w:rPr>
                <w:spacing w:val="-2"/>
              </w:rPr>
              <w:t>Цена контракта является твердой и не подлежит изменению в тече</w:t>
            </w:r>
            <w:r w:rsidR="007B52C2" w:rsidRPr="005A44B9">
              <w:rPr>
                <w:spacing w:val="-2"/>
              </w:rPr>
              <w:t>ние срока действия контракта.</w:t>
            </w:r>
          </w:p>
          <w:p w:rsidR="00C54B1F" w:rsidRPr="005A44B9" w:rsidRDefault="001436AF" w:rsidP="00BF1D1B">
            <w:pPr>
              <w:spacing w:line="280" w:lineRule="exact"/>
              <w:rPr>
                <w:b/>
                <w:spacing w:val="-2"/>
              </w:rPr>
            </w:pPr>
            <w:r w:rsidRPr="005A44B9">
              <w:rPr>
                <w:spacing w:val="-2"/>
              </w:rPr>
              <w:t>Цена</w:t>
            </w:r>
            <w:r w:rsidR="007A0C68" w:rsidRPr="005A44B9">
              <w:rPr>
                <w:spacing w:val="-2"/>
              </w:rPr>
              <w:t xml:space="preserve"> контракта включает</w:t>
            </w:r>
            <w:r w:rsidRPr="005A44B9">
              <w:rPr>
                <w:spacing w:val="-2"/>
              </w:rPr>
              <w:t xml:space="preserve"> стоимость оказываемых услуг, затраты на оплату труда исполнителя, стоимость расходных материалов, все налоги, сборы и другие обязательные платежи, все затраты, издержки и иные расходы исполнителя, связанные с исполнением договора, а также вознаграждение исполнителя.</w:t>
            </w:r>
          </w:p>
        </w:tc>
      </w:tr>
      <w:tr w:rsidR="00E44CB1" w:rsidRPr="00BF1D1B" w:rsidTr="002D34D7">
        <w:trPr>
          <w:trHeight w:val="830"/>
          <w:jc w:val="center"/>
        </w:trPr>
        <w:tc>
          <w:tcPr>
            <w:tcW w:w="1242" w:type="dxa"/>
          </w:tcPr>
          <w:p w:rsidR="00E44CB1" w:rsidRPr="00BF1D1B" w:rsidRDefault="0002648B" w:rsidP="00BF1D1B">
            <w:pPr>
              <w:autoSpaceDE w:val="0"/>
              <w:autoSpaceDN w:val="0"/>
              <w:adjustRightInd w:val="0"/>
              <w:spacing w:line="280" w:lineRule="exact"/>
              <w:ind w:firstLine="0"/>
              <w:jc w:val="left"/>
              <w:rPr>
                <w:b/>
                <w:bCs/>
                <w:spacing w:val="-2"/>
              </w:rPr>
            </w:pPr>
            <w:r w:rsidRPr="00BF1D1B">
              <w:rPr>
                <w:b/>
                <w:bCs/>
                <w:spacing w:val="-2"/>
              </w:rPr>
              <w:t>ИУЗ</w:t>
            </w:r>
            <w:r w:rsidR="00E44CB1" w:rsidRPr="00BF1D1B">
              <w:rPr>
                <w:b/>
                <w:bCs/>
                <w:spacing w:val="-2"/>
              </w:rPr>
              <w:t xml:space="preserve"> 1</w:t>
            </w:r>
            <w:r w:rsidR="009048D1" w:rsidRPr="00BF1D1B">
              <w:rPr>
                <w:b/>
                <w:bCs/>
                <w:spacing w:val="-2"/>
              </w:rPr>
              <w:t>3</w:t>
            </w:r>
            <w:r w:rsidR="00E44CB1" w:rsidRPr="00BF1D1B">
              <w:rPr>
                <w:b/>
                <w:bCs/>
                <w:spacing w:val="-2"/>
              </w:rPr>
              <w:t>.</w:t>
            </w:r>
            <w:r w:rsidR="009F088F" w:rsidRPr="00BF1D1B">
              <w:rPr>
                <w:b/>
                <w:bCs/>
                <w:spacing w:val="-2"/>
              </w:rPr>
              <w:t>5</w:t>
            </w:r>
          </w:p>
        </w:tc>
        <w:tc>
          <w:tcPr>
            <w:tcW w:w="8889" w:type="dxa"/>
          </w:tcPr>
          <w:p w:rsidR="00E44CB1" w:rsidRPr="00BF1D1B" w:rsidRDefault="00E44CB1" w:rsidP="00BF1D1B">
            <w:pPr>
              <w:spacing w:line="280" w:lineRule="exact"/>
              <w:ind w:firstLine="0"/>
              <w:rPr>
                <w:b/>
                <w:bCs/>
                <w:spacing w:val="-2"/>
              </w:rPr>
            </w:pPr>
            <w:r w:rsidRPr="00BF1D1B">
              <w:rPr>
                <w:b/>
                <w:bCs/>
                <w:spacing w:val="-2"/>
              </w:rPr>
              <w:t xml:space="preserve">Валюта Заявки на участие в </w:t>
            </w:r>
            <w:r w:rsidR="00FB130D" w:rsidRPr="00BF1D1B">
              <w:rPr>
                <w:b/>
                <w:bCs/>
                <w:spacing w:val="-2"/>
              </w:rPr>
              <w:t>к</w:t>
            </w:r>
            <w:r w:rsidRPr="00BF1D1B">
              <w:rPr>
                <w:b/>
                <w:bCs/>
                <w:spacing w:val="-2"/>
              </w:rPr>
              <w:t>онкурсе.</w:t>
            </w:r>
          </w:p>
          <w:p w:rsidR="007A366F" w:rsidRPr="00BF1D1B" w:rsidRDefault="00E44CB1" w:rsidP="00BF1D1B">
            <w:pPr>
              <w:widowControl/>
              <w:spacing w:line="280" w:lineRule="exact"/>
              <w:ind w:firstLine="0"/>
              <w:rPr>
                <w:b/>
                <w:bCs/>
                <w:spacing w:val="-2"/>
              </w:rPr>
            </w:pPr>
            <w:r w:rsidRPr="00BF1D1B">
              <w:rPr>
                <w:spacing w:val="-2"/>
              </w:rPr>
              <w:t>Рубль Российской Федерации</w:t>
            </w:r>
          </w:p>
        </w:tc>
      </w:tr>
    </w:tbl>
    <w:p w:rsidR="00D50F7A" w:rsidRPr="007879C1" w:rsidRDefault="00D50F7A" w:rsidP="002D34D7">
      <w:pPr>
        <w:pStyle w:val="13"/>
        <w:jc w:val="both"/>
      </w:pPr>
      <w:bookmarkStart w:id="0" w:name="_GoBack"/>
      <w:bookmarkEnd w:id="0"/>
    </w:p>
    <w:sectPr w:rsidR="00D50F7A" w:rsidRPr="007879C1" w:rsidSect="002D34D7">
      <w:footerReference w:type="default" r:id="rId9"/>
      <w:headerReference w:type="first" r:id="rId10"/>
      <w:type w:val="continuous"/>
      <w:pgSz w:w="11900" w:h="16820"/>
      <w:pgMar w:top="568" w:right="567" w:bottom="851" w:left="1418" w:header="283" w:footer="283"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9A" w:rsidRDefault="0002099A" w:rsidP="00E44CB1">
      <w:pPr>
        <w:widowControl/>
        <w:ind w:firstLine="0"/>
        <w:jc w:val="left"/>
        <w:rPr>
          <w:sz w:val="20"/>
          <w:szCs w:val="20"/>
        </w:rPr>
      </w:pPr>
      <w:r>
        <w:rPr>
          <w:sz w:val="20"/>
          <w:szCs w:val="20"/>
        </w:rPr>
        <w:separator/>
      </w:r>
    </w:p>
  </w:endnote>
  <w:endnote w:type="continuationSeparator" w:id="0">
    <w:p w:rsidR="0002099A" w:rsidRDefault="0002099A" w:rsidP="00E44CB1">
      <w:pPr>
        <w:widowControl/>
        <w:ind w:firstLine="0"/>
        <w:jc w:val="left"/>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Gelvetsky 12pt">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TimesDL">
    <w:panose1 w:val="00000000000000000000"/>
    <w:charset w:val="00"/>
    <w:family w:val="roman"/>
    <w:notTrueType/>
    <w:pitch w:val="default"/>
  </w:font>
  <w:font w:name="Arial CYR">
    <w:panose1 w:val="020B0604020202020204"/>
    <w:charset w:val="CC"/>
    <w:family w:val="swiss"/>
    <w:pitch w:val="variable"/>
    <w:sig w:usb0="E0002EFF" w:usb1="C000785B" w:usb2="00000009" w:usb3="00000000" w:csb0="000001FF" w:csb1="00000000"/>
  </w:font>
  <w:font w:name="Optima">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8E" w:rsidRDefault="00E1168E" w:rsidP="002D6283">
    <w:pPr>
      <w:pStyle w:val="afd"/>
      <w:jc w:val="right"/>
      <w:rPr>
        <w:rStyle w:val="aff"/>
      </w:rPr>
    </w:pPr>
    <w:r>
      <w:rPr>
        <w:rStyle w:val="aff"/>
      </w:rPr>
      <w:fldChar w:fldCharType="begin"/>
    </w:r>
    <w:r>
      <w:rPr>
        <w:rStyle w:val="aff"/>
      </w:rPr>
      <w:instrText xml:space="preserve">PAGE  </w:instrText>
    </w:r>
    <w:r>
      <w:rPr>
        <w:rStyle w:val="aff"/>
      </w:rPr>
      <w:fldChar w:fldCharType="separate"/>
    </w:r>
    <w:r w:rsidR="002D34D7">
      <w:rPr>
        <w:rStyle w:val="aff"/>
        <w:noProof/>
      </w:rPr>
      <w:t>1</w:t>
    </w:r>
    <w:r>
      <w:rPr>
        <w:rStyle w:val="aff"/>
      </w:rPr>
      <w:fldChar w:fldCharType="end"/>
    </w:r>
  </w:p>
  <w:p w:rsidR="00E1168E" w:rsidRDefault="00E1168E" w:rsidP="007E421E">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9A" w:rsidRDefault="0002099A" w:rsidP="00E44CB1">
      <w:pPr>
        <w:widowControl/>
        <w:ind w:firstLine="0"/>
        <w:jc w:val="left"/>
        <w:rPr>
          <w:sz w:val="20"/>
          <w:szCs w:val="20"/>
        </w:rPr>
      </w:pPr>
      <w:r>
        <w:rPr>
          <w:sz w:val="20"/>
          <w:szCs w:val="20"/>
        </w:rPr>
        <w:separator/>
      </w:r>
    </w:p>
  </w:footnote>
  <w:footnote w:type="continuationSeparator" w:id="0">
    <w:p w:rsidR="0002099A" w:rsidRDefault="0002099A" w:rsidP="00E44CB1">
      <w:pPr>
        <w:widowControl/>
        <w:ind w:firstLine="0"/>
        <w:jc w:val="left"/>
        <w:rPr>
          <w:sz w:val="20"/>
          <w:szCs w:val="20"/>
        </w:rPr>
      </w:pPr>
      <w:r>
        <w:rPr>
          <w:sz w:val="20"/>
          <w:szCs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68E" w:rsidRDefault="00E1168E">
    <w:pPr>
      <w:pStyle w:val="af4"/>
      <w:tabs>
        <w:tab w:val="right" w:pos="949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4.%1."/>
      <w:lvlJc w:val="left"/>
      <w:pPr>
        <w:tabs>
          <w:tab w:val="num" w:pos="1290"/>
        </w:tabs>
        <w:ind w:left="1290" w:hanging="930"/>
      </w:pPr>
    </w:lvl>
  </w:abstractNum>
  <w:abstractNum w:abstractNumId="1">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2">
    <w:nsid w:val="00000016"/>
    <w:multiLevelType w:val="multilevel"/>
    <w:tmpl w:val="00000016"/>
    <w:name w:val="WW8Num22"/>
    <w:lvl w:ilvl="0">
      <w:start w:val="5"/>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900"/>
        </w:tabs>
        <w:ind w:left="900" w:hanging="360"/>
      </w:pPr>
      <w:rPr>
        <w:b w:val="0"/>
        <w:bCs w:val="0"/>
        <w:i w:val="0"/>
        <w:iCs w:val="0"/>
      </w:rPr>
    </w:lvl>
    <w:lvl w:ilvl="2">
      <w:start w:val="1"/>
      <w:numFmt w:val="decimal"/>
      <w:lvlText w:val="7.3.%3."/>
      <w:lvlJc w:val="left"/>
      <w:pPr>
        <w:tabs>
          <w:tab w:val="num" w:pos="1800"/>
        </w:tabs>
        <w:ind w:left="1800" w:hanging="720"/>
      </w:pPr>
      <w:rPr>
        <w:b w:val="0"/>
        <w:bCs w:val="0"/>
        <w:i w:val="0"/>
        <w:iCs w:val="0"/>
      </w:rPr>
    </w:lvl>
    <w:lvl w:ilvl="3">
      <w:start w:val="1"/>
      <w:numFmt w:val="decimal"/>
      <w:lvlText w:val="%1.%2.%3.%4."/>
      <w:lvlJc w:val="left"/>
      <w:pPr>
        <w:tabs>
          <w:tab w:val="num" w:pos="2340"/>
        </w:tabs>
        <w:ind w:left="2340" w:hanging="720"/>
      </w:pPr>
      <w:rPr>
        <w:b w:val="0"/>
        <w:bCs w:val="0"/>
        <w:i w:val="0"/>
        <w:iCs w:val="0"/>
      </w:rPr>
    </w:lvl>
    <w:lvl w:ilvl="4">
      <w:start w:val="1"/>
      <w:numFmt w:val="decimal"/>
      <w:lvlText w:val="%1.%2.%3.%4.%5."/>
      <w:lvlJc w:val="left"/>
      <w:pPr>
        <w:tabs>
          <w:tab w:val="num" w:pos="3240"/>
        </w:tabs>
        <w:ind w:left="3240" w:hanging="1080"/>
      </w:pPr>
      <w:rPr>
        <w:b w:val="0"/>
        <w:bCs w:val="0"/>
        <w:i w:val="0"/>
        <w:iCs w:val="0"/>
      </w:rPr>
    </w:lvl>
    <w:lvl w:ilvl="5">
      <w:start w:val="1"/>
      <w:numFmt w:val="decimal"/>
      <w:lvlText w:val="%1.%2.%3.%4.%5.%6."/>
      <w:lvlJc w:val="left"/>
      <w:pPr>
        <w:tabs>
          <w:tab w:val="num" w:pos="3780"/>
        </w:tabs>
        <w:ind w:left="3780" w:hanging="1080"/>
      </w:pPr>
      <w:rPr>
        <w:b w:val="0"/>
        <w:bCs w:val="0"/>
        <w:i w:val="0"/>
        <w:iCs w:val="0"/>
      </w:rPr>
    </w:lvl>
    <w:lvl w:ilvl="6">
      <w:start w:val="1"/>
      <w:numFmt w:val="decimal"/>
      <w:lvlText w:val="%1.%2.%3.%4.%5.%6.%7."/>
      <w:lvlJc w:val="left"/>
      <w:pPr>
        <w:tabs>
          <w:tab w:val="num" w:pos="4680"/>
        </w:tabs>
        <w:ind w:left="4680" w:hanging="1440"/>
      </w:pPr>
      <w:rPr>
        <w:b w:val="0"/>
        <w:bCs w:val="0"/>
        <w:i w:val="0"/>
        <w:iCs w:val="0"/>
      </w:rPr>
    </w:lvl>
    <w:lvl w:ilvl="7">
      <w:start w:val="1"/>
      <w:numFmt w:val="decimal"/>
      <w:lvlText w:val="%1.%2.%3.%4.%5.%6.%7.%8."/>
      <w:lvlJc w:val="left"/>
      <w:pPr>
        <w:tabs>
          <w:tab w:val="num" w:pos="5220"/>
        </w:tabs>
        <w:ind w:left="5220" w:hanging="1440"/>
      </w:pPr>
      <w:rPr>
        <w:b w:val="0"/>
        <w:bCs w:val="0"/>
        <w:i w:val="0"/>
        <w:iCs w:val="0"/>
      </w:rPr>
    </w:lvl>
    <w:lvl w:ilvl="8">
      <w:start w:val="1"/>
      <w:numFmt w:val="decimal"/>
      <w:lvlText w:val="%1.%2.%3.%4.%5.%6.%7.%8.%9."/>
      <w:lvlJc w:val="left"/>
      <w:pPr>
        <w:tabs>
          <w:tab w:val="num" w:pos="6120"/>
        </w:tabs>
        <w:ind w:left="6120" w:hanging="1800"/>
      </w:pPr>
      <w:rPr>
        <w:b w:val="0"/>
        <w:bCs w:val="0"/>
        <w:i w:val="0"/>
        <w:iCs w:val="0"/>
      </w:rPr>
    </w:lvl>
  </w:abstractNum>
  <w:abstractNum w:abstractNumId="3">
    <w:nsid w:val="00000017"/>
    <w:multiLevelType w:val="multilevel"/>
    <w:tmpl w:val="00000017"/>
    <w:name w:val="WW8Num23"/>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8"/>
    <w:multiLevelType w:val="multilevel"/>
    <w:tmpl w:val="00000018"/>
    <w:name w:val="WW8Num2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9"/>
    <w:multiLevelType w:val="multilevel"/>
    <w:tmpl w:val="BF887FB0"/>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1B358F7"/>
    <w:multiLevelType w:val="multilevel"/>
    <w:tmpl w:val="600E7D02"/>
    <w:name w:val="WW8Num2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68E2046"/>
    <w:multiLevelType w:val="multilevel"/>
    <w:tmpl w:val="6E7855F6"/>
    <w:lvl w:ilvl="0">
      <w:start w:val="5"/>
      <w:numFmt w:val="decimal"/>
      <w:pStyle w:val="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8A722DB"/>
    <w:multiLevelType w:val="multilevel"/>
    <w:tmpl w:val="E14A57AA"/>
    <w:lvl w:ilvl="0">
      <w:start w:val="1"/>
      <w:numFmt w:val="decimal"/>
      <w:pStyle w:val="ARussian4"/>
      <w:lvlText w:val="%1"/>
      <w:lvlJc w:val="left"/>
      <w:pPr>
        <w:ind w:left="555" w:hanging="555"/>
      </w:pPr>
      <w:rPr>
        <w:rFonts w:ascii="Arial" w:hAnsi="Arial" w:cs="Arial"/>
        <w:b/>
        <w:i w:val="0"/>
        <w:caps w:val="0"/>
        <w:strike w:val="0"/>
        <w:dstrike w:val="0"/>
        <w:vanish w:val="0"/>
        <w:color w:val="000000"/>
        <w:sz w:val="18"/>
        <w:u w:val="none"/>
        <w:effect w:val="none"/>
        <w:vertAlign w:val="baseline"/>
      </w:rPr>
    </w:lvl>
    <w:lvl w:ilvl="1">
      <w:start w:val="1"/>
      <w:numFmt w:val="decimal"/>
      <w:pStyle w:val="ARussian5"/>
      <w:isLgl/>
      <w:lvlText w:val="%1.%2"/>
      <w:lvlJc w:val="left"/>
      <w:pPr>
        <w:ind w:left="596" w:hanging="596"/>
      </w:pPr>
      <w:rPr>
        <w:rFonts w:ascii="Arial" w:hAnsi="Arial" w:cs="Arial"/>
        <w:b w:val="0"/>
        <w:i w:val="0"/>
        <w:caps w:val="0"/>
        <w:strike w:val="0"/>
        <w:dstrike w:val="0"/>
        <w:vanish w:val="0"/>
        <w:color w:val="000000"/>
        <w:sz w:val="18"/>
        <w:u w:val="none"/>
        <w:effect w:val="none"/>
        <w:vertAlign w:val="baseline"/>
      </w:rPr>
    </w:lvl>
    <w:lvl w:ilvl="2">
      <w:start w:val="1"/>
      <w:numFmt w:val="lowerRoman"/>
      <w:pStyle w:val="ARussian6"/>
      <w:lvlText w:val="(%3)"/>
      <w:lvlJc w:val="left"/>
      <w:pPr>
        <w:ind w:left="1136" w:hanging="540"/>
      </w:pPr>
      <w:rPr>
        <w:rFonts w:ascii="Arial" w:hAnsi="Arial" w:cs="Arial"/>
        <w:b w:val="0"/>
        <w:i w:val="0"/>
        <w:caps w:val="0"/>
        <w:strike w:val="0"/>
        <w:dstrike w:val="0"/>
        <w:vanish w:val="0"/>
        <w:color w:val="000000"/>
        <w:sz w:val="18"/>
        <w:u w:val="none"/>
        <w:effect w:val="none"/>
        <w:vertAlign w:val="baseline"/>
      </w:rPr>
    </w:lvl>
    <w:lvl w:ilvl="3">
      <w:start w:val="1"/>
      <w:numFmt w:val="lowerLetter"/>
      <w:pStyle w:val="ARussian7"/>
      <w:lvlText w:val="(%4)"/>
      <w:lvlJc w:val="left"/>
      <w:pPr>
        <w:ind w:left="1136" w:hanging="540"/>
      </w:pPr>
      <w:rPr>
        <w:rFonts w:ascii="Arial" w:hAnsi="Arial" w:cs="Arial"/>
        <w:b w:val="0"/>
        <w:i w:val="0"/>
        <w:caps w:val="0"/>
        <w:strike w:val="0"/>
        <w:dstrike w:val="0"/>
        <w:vanish w:val="0"/>
        <w:color w:val="000000"/>
        <w:sz w:val="18"/>
        <w:u w:val="none"/>
        <w:effect w:val="none"/>
        <w:vertAlign w:val="baseline"/>
      </w:rPr>
    </w:lvl>
    <w:lvl w:ilvl="4">
      <w:start w:val="1"/>
      <w:numFmt w:val="lowerLetter"/>
      <w:pStyle w:val="ARussian8"/>
      <w:lvlText w:val="(%5)"/>
      <w:lvlJc w:val="left"/>
      <w:pPr>
        <w:ind w:left="1676" w:hanging="540"/>
      </w:pPr>
      <w:rPr>
        <w:rFonts w:ascii="Arial" w:hAnsi="Arial" w:cs="Arial"/>
        <w:b w:val="0"/>
        <w:i w:val="0"/>
        <w:caps w:val="0"/>
        <w:strike w:val="0"/>
        <w:dstrike w:val="0"/>
        <w:vanish w:val="0"/>
        <w:color w:val="000000"/>
        <w:sz w:val="18"/>
        <w:u w:val="none"/>
        <w:effect w:val="none"/>
        <w:vertAlign w:val="baseline"/>
      </w:rPr>
    </w:lvl>
    <w:lvl w:ilvl="5">
      <w:start w:val="1"/>
      <w:numFmt w:val="none"/>
      <w:pStyle w:val="ARussian9"/>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6">
      <w:start w:val="1"/>
      <w:numFmt w:val="none"/>
      <w:pStyle w:val="AEnglish1"/>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7">
      <w:start w:val="1"/>
      <w:numFmt w:val="none"/>
      <w:pStyle w:val="AEnglish2"/>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8">
      <w:start w:val="1"/>
      <w:numFmt w:val="none"/>
      <w:pStyle w:val="AEnglish3"/>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abstractNum>
  <w:abstractNum w:abstractNumId="9">
    <w:nsid w:val="08A95B0D"/>
    <w:multiLevelType w:val="hybridMultilevel"/>
    <w:tmpl w:val="7C2AE6C8"/>
    <w:lvl w:ilvl="0" w:tplc="04190001">
      <w:start w:val="1"/>
      <w:numFmt w:val="bullet"/>
      <w:pStyle w:val="ARussian1"/>
      <w:lvlText w:val=""/>
      <w:lvlJc w:val="left"/>
      <w:pPr>
        <w:tabs>
          <w:tab w:val="num" w:pos="720"/>
        </w:tabs>
        <w:ind w:left="720" w:hanging="360"/>
      </w:pPr>
      <w:rPr>
        <w:rFonts w:ascii="Symbol" w:hAnsi="Symbol" w:hint="default"/>
      </w:rPr>
    </w:lvl>
    <w:lvl w:ilvl="1" w:tplc="04190003" w:tentative="1">
      <w:start w:val="1"/>
      <w:numFmt w:val="bullet"/>
      <w:pStyle w:val="ARussian2"/>
      <w:lvlText w:val="o"/>
      <w:lvlJc w:val="left"/>
      <w:pPr>
        <w:tabs>
          <w:tab w:val="num" w:pos="1440"/>
        </w:tabs>
        <w:ind w:left="1440" w:hanging="360"/>
      </w:pPr>
      <w:rPr>
        <w:rFonts w:ascii="Courier New" w:hAnsi="Courier New" w:hint="default"/>
      </w:rPr>
    </w:lvl>
    <w:lvl w:ilvl="2" w:tplc="04190005" w:tentative="1">
      <w:start w:val="1"/>
      <w:numFmt w:val="bullet"/>
      <w:pStyle w:val="ARussian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BC24A4D"/>
    <w:multiLevelType w:val="multilevel"/>
    <w:tmpl w:val="452AE962"/>
    <w:lvl w:ilvl="0">
      <w:start w:val="4"/>
      <w:numFmt w:val="decimal"/>
      <w:pStyle w:val="1"/>
      <w:lvlText w:val="%1."/>
      <w:lvlJc w:val="left"/>
      <w:pPr>
        <w:tabs>
          <w:tab w:val="num" w:pos="360"/>
        </w:tabs>
      </w:pPr>
      <w:rPr>
        <w:rFonts w:hint="default"/>
      </w:rPr>
    </w:lvl>
    <w:lvl w:ilvl="1">
      <w:start w:val="1"/>
      <w:numFmt w:val="decimal"/>
      <w:pStyle w:val="2"/>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0D07793C"/>
    <w:multiLevelType w:val="hybridMultilevel"/>
    <w:tmpl w:val="F70AE89A"/>
    <w:lvl w:ilvl="0" w:tplc="1EAE5F8A">
      <w:start w:val="1"/>
      <w:numFmt w:val="decimal"/>
      <w:pStyle w:val="a0"/>
      <w:lvlText w:val="%1."/>
      <w:lvlJc w:val="left"/>
      <w:pPr>
        <w:tabs>
          <w:tab w:val="num" w:pos="720"/>
        </w:tabs>
        <w:ind w:left="720" w:hanging="360"/>
      </w:pPr>
    </w:lvl>
    <w:lvl w:ilvl="1" w:tplc="AB3EED66">
      <w:numFmt w:val="none"/>
      <w:lvlText w:val=""/>
      <w:lvlJc w:val="left"/>
      <w:pPr>
        <w:tabs>
          <w:tab w:val="num" w:pos="360"/>
        </w:tabs>
      </w:pPr>
    </w:lvl>
    <w:lvl w:ilvl="2" w:tplc="F4226652">
      <w:numFmt w:val="none"/>
      <w:lvlText w:val=""/>
      <w:lvlJc w:val="left"/>
      <w:pPr>
        <w:tabs>
          <w:tab w:val="num" w:pos="360"/>
        </w:tabs>
      </w:pPr>
    </w:lvl>
    <w:lvl w:ilvl="3" w:tplc="C68A26CA">
      <w:numFmt w:val="none"/>
      <w:lvlText w:val=""/>
      <w:lvlJc w:val="left"/>
      <w:pPr>
        <w:tabs>
          <w:tab w:val="num" w:pos="360"/>
        </w:tabs>
      </w:pPr>
    </w:lvl>
    <w:lvl w:ilvl="4" w:tplc="97A080CE">
      <w:numFmt w:val="none"/>
      <w:lvlText w:val=""/>
      <w:lvlJc w:val="left"/>
      <w:pPr>
        <w:tabs>
          <w:tab w:val="num" w:pos="360"/>
        </w:tabs>
      </w:pPr>
    </w:lvl>
    <w:lvl w:ilvl="5" w:tplc="D348E8E8">
      <w:numFmt w:val="none"/>
      <w:lvlText w:val=""/>
      <w:lvlJc w:val="left"/>
      <w:pPr>
        <w:tabs>
          <w:tab w:val="num" w:pos="360"/>
        </w:tabs>
      </w:pPr>
    </w:lvl>
    <w:lvl w:ilvl="6" w:tplc="C44ABC94">
      <w:numFmt w:val="none"/>
      <w:lvlText w:val=""/>
      <w:lvlJc w:val="left"/>
      <w:pPr>
        <w:tabs>
          <w:tab w:val="num" w:pos="360"/>
        </w:tabs>
      </w:pPr>
    </w:lvl>
    <w:lvl w:ilvl="7" w:tplc="09CEA29C">
      <w:numFmt w:val="none"/>
      <w:lvlText w:val=""/>
      <w:lvlJc w:val="left"/>
      <w:pPr>
        <w:tabs>
          <w:tab w:val="num" w:pos="360"/>
        </w:tabs>
      </w:pPr>
    </w:lvl>
    <w:lvl w:ilvl="8" w:tplc="CC7081C4">
      <w:numFmt w:val="none"/>
      <w:lvlText w:val=""/>
      <w:lvlJc w:val="left"/>
      <w:pPr>
        <w:tabs>
          <w:tab w:val="num" w:pos="360"/>
        </w:tabs>
      </w:pPr>
    </w:lvl>
  </w:abstractNum>
  <w:abstractNum w:abstractNumId="12">
    <w:nsid w:val="102B0505"/>
    <w:multiLevelType w:val="hybridMultilevel"/>
    <w:tmpl w:val="646CE628"/>
    <w:lvl w:ilvl="0" w:tplc="04190001">
      <w:start w:val="1"/>
      <w:numFmt w:val="bullet"/>
      <w:pStyle w:val="HeadingEnglish1"/>
      <w:lvlText w:val=""/>
      <w:lvlJc w:val="left"/>
      <w:pPr>
        <w:tabs>
          <w:tab w:val="num" w:pos="720"/>
        </w:tabs>
        <w:ind w:left="720" w:hanging="360"/>
      </w:pPr>
      <w:rPr>
        <w:rFonts w:ascii="Symbol" w:hAnsi="Symbol" w:hint="default"/>
      </w:rPr>
    </w:lvl>
    <w:lvl w:ilvl="1" w:tplc="04190003" w:tentative="1">
      <w:start w:val="1"/>
      <w:numFmt w:val="bullet"/>
      <w:pStyle w:val="HeadingEnglish2"/>
      <w:lvlText w:val="o"/>
      <w:lvlJc w:val="left"/>
      <w:pPr>
        <w:tabs>
          <w:tab w:val="num" w:pos="1440"/>
        </w:tabs>
        <w:ind w:left="1440" w:hanging="360"/>
      </w:pPr>
      <w:rPr>
        <w:rFonts w:ascii="Courier New" w:hAnsi="Courier New" w:hint="default"/>
      </w:rPr>
    </w:lvl>
    <w:lvl w:ilvl="2" w:tplc="04190005" w:tentative="1">
      <w:start w:val="1"/>
      <w:numFmt w:val="bullet"/>
      <w:pStyle w:val="HeadingEnglish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0A07AC0"/>
    <w:multiLevelType w:val="multilevel"/>
    <w:tmpl w:val="5E7AFE0A"/>
    <w:lvl w:ilvl="0">
      <w:start w:val="1"/>
      <w:numFmt w:val="decimal"/>
      <w:pStyle w:val="a1"/>
      <w:lvlText w:val="%1."/>
      <w:lvlJc w:val="left"/>
      <w:pPr>
        <w:tabs>
          <w:tab w:val="num" w:pos="1440"/>
        </w:tabs>
        <w:ind w:left="1440" w:hanging="360"/>
      </w:pPr>
      <w:rPr>
        <w:rFonts w:hint="default"/>
        <w:u w:val="single"/>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0E269B8"/>
    <w:multiLevelType w:val="hybridMultilevel"/>
    <w:tmpl w:val="F1BEC330"/>
    <w:lvl w:ilvl="0" w:tplc="26724560">
      <w:start w:val="1"/>
      <w:numFmt w:val="decimal"/>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8AD68DD"/>
    <w:multiLevelType w:val="hybridMultilevel"/>
    <w:tmpl w:val="6DBC4D36"/>
    <w:lvl w:ilvl="0" w:tplc="FBACBE0E">
      <w:start w:val="1"/>
      <w:numFmt w:val="bullet"/>
      <w:pStyle w:val="4"/>
      <w:lvlText w:val=""/>
      <w:lvlJc w:val="left"/>
      <w:pPr>
        <w:tabs>
          <w:tab w:val="num" w:pos="1440"/>
        </w:tabs>
        <w:ind w:left="1440" w:hanging="360"/>
      </w:pPr>
      <w:rPr>
        <w:rFonts w:ascii="Symbol" w:hAnsi="Symbol" w:hint="default"/>
      </w:rPr>
    </w:lvl>
    <w:lvl w:ilvl="1" w:tplc="A516E4B0" w:tentative="1">
      <w:start w:val="1"/>
      <w:numFmt w:val="bullet"/>
      <w:lvlText w:val="o"/>
      <w:lvlJc w:val="left"/>
      <w:pPr>
        <w:tabs>
          <w:tab w:val="num" w:pos="2160"/>
        </w:tabs>
        <w:ind w:left="2160" w:hanging="360"/>
      </w:pPr>
      <w:rPr>
        <w:rFonts w:ascii="Courier New" w:hAnsi="Courier New" w:cs="Wingdings" w:hint="default"/>
      </w:rPr>
    </w:lvl>
    <w:lvl w:ilvl="2" w:tplc="F460BBDC" w:tentative="1">
      <w:start w:val="1"/>
      <w:numFmt w:val="bullet"/>
      <w:lvlText w:val=""/>
      <w:lvlJc w:val="left"/>
      <w:pPr>
        <w:tabs>
          <w:tab w:val="num" w:pos="2880"/>
        </w:tabs>
        <w:ind w:left="2880" w:hanging="360"/>
      </w:pPr>
      <w:rPr>
        <w:rFonts w:ascii="Wingdings" w:hAnsi="Wingdings" w:hint="default"/>
      </w:rPr>
    </w:lvl>
    <w:lvl w:ilvl="3" w:tplc="5B24FCB4" w:tentative="1">
      <w:start w:val="1"/>
      <w:numFmt w:val="bullet"/>
      <w:lvlText w:val=""/>
      <w:lvlJc w:val="left"/>
      <w:pPr>
        <w:tabs>
          <w:tab w:val="num" w:pos="3600"/>
        </w:tabs>
        <w:ind w:left="3600" w:hanging="360"/>
      </w:pPr>
      <w:rPr>
        <w:rFonts w:ascii="Symbol" w:hAnsi="Symbol" w:hint="default"/>
      </w:rPr>
    </w:lvl>
    <w:lvl w:ilvl="4" w:tplc="3796F8E6" w:tentative="1">
      <w:start w:val="1"/>
      <w:numFmt w:val="bullet"/>
      <w:lvlText w:val="o"/>
      <w:lvlJc w:val="left"/>
      <w:pPr>
        <w:tabs>
          <w:tab w:val="num" w:pos="4320"/>
        </w:tabs>
        <w:ind w:left="4320" w:hanging="360"/>
      </w:pPr>
      <w:rPr>
        <w:rFonts w:ascii="Courier New" w:hAnsi="Courier New" w:cs="Wingdings" w:hint="default"/>
      </w:rPr>
    </w:lvl>
    <w:lvl w:ilvl="5" w:tplc="1EFE497E" w:tentative="1">
      <w:start w:val="1"/>
      <w:numFmt w:val="bullet"/>
      <w:lvlText w:val=""/>
      <w:lvlJc w:val="left"/>
      <w:pPr>
        <w:tabs>
          <w:tab w:val="num" w:pos="5040"/>
        </w:tabs>
        <w:ind w:left="5040" w:hanging="360"/>
      </w:pPr>
      <w:rPr>
        <w:rFonts w:ascii="Wingdings" w:hAnsi="Wingdings" w:hint="default"/>
      </w:rPr>
    </w:lvl>
    <w:lvl w:ilvl="6" w:tplc="B5F4E8B6" w:tentative="1">
      <w:start w:val="1"/>
      <w:numFmt w:val="bullet"/>
      <w:lvlText w:val=""/>
      <w:lvlJc w:val="left"/>
      <w:pPr>
        <w:tabs>
          <w:tab w:val="num" w:pos="5760"/>
        </w:tabs>
        <w:ind w:left="5760" w:hanging="360"/>
      </w:pPr>
      <w:rPr>
        <w:rFonts w:ascii="Symbol" w:hAnsi="Symbol" w:hint="default"/>
      </w:rPr>
    </w:lvl>
    <w:lvl w:ilvl="7" w:tplc="3FD8A012" w:tentative="1">
      <w:start w:val="1"/>
      <w:numFmt w:val="bullet"/>
      <w:lvlText w:val="o"/>
      <w:lvlJc w:val="left"/>
      <w:pPr>
        <w:tabs>
          <w:tab w:val="num" w:pos="6480"/>
        </w:tabs>
        <w:ind w:left="6480" w:hanging="360"/>
      </w:pPr>
      <w:rPr>
        <w:rFonts w:ascii="Courier New" w:hAnsi="Courier New" w:cs="Wingdings" w:hint="default"/>
      </w:rPr>
    </w:lvl>
    <w:lvl w:ilvl="8" w:tplc="4FBEAB48" w:tentative="1">
      <w:start w:val="1"/>
      <w:numFmt w:val="bullet"/>
      <w:lvlText w:val=""/>
      <w:lvlJc w:val="left"/>
      <w:pPr>
        <w:tabs>
          <w:tab w:val="num" w:pos="7200"/>
        </w:tabs>
        <w:ind w:left="7200" w:hanging="360"/>
      </w:pPr>
      <w:rPr>
        <w:rFonts w:ascii="Wingdings" w:hAnsi="Wingdings" w:hint="default"/>
      </w:rPr>
    </w:lvl>
  </w:abstractNum>
  <w:abstractNum w:abstractNumId="16">
    <w:nsid w:val="19435226"/>
    <w:multiLevelType w:val="hybridMultilevel"/>
    <w:tmpl w:val="A0B02146"/>
    <w:lvl w:ilvl="0" w:tplc="B1BACAAC">
      <w:start w:val="1"/>
      <w:numFmt w:val="bullet"/>
      <w:pStyle w:val="TableNote"/>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6B6495"/>
    <w:multiLevelType w:val="hybridMultilevel"/>
    <w:tmpl w:val="D7A2F6DA"/>
    <w:lvl w:ilvl="0" w:tplc="2B665AB8">
      <w:start w:val="1"/>
      <w:numFmt w:val="decimal"/>
      <w:lvlText w:val="%1."/>
      <w:lvlJc w:val="left"/>
      <w:pPr>
        <w:ind w:left="999" w:hanging="4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8">
    <w:nsid w:val="1DCD00AE"/>
    <w:multiLevelType w:val="hybridMultilevel"/>
    <w:tmpl w:val="7F2AF694"/>
    <w:lvl w:ilvl="0" w:tplc="0419000F">
      <w:start w:val="1"/>
      <w:numFmt w:val="bullet"/>
      <w:pStyle w:val="CharChar"/>
      <w:lvlText w:val=""/>
      <w:lvlJc w:val="left"/>
      <w:pPr>
        <w:tabs>
          <w:tab w:val="num" w:pos="720"/>
        </w:tabs>
        <w:ind w:left="720" w:hanging="360"/>
      </w:pPr>
      <w:rPr>
        <w:rFonts w:ascii="Symbol" w:hAnsi="Symbol" w:cs="Symbol"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9">
    <w:nsid w:val="1DFB5308"/>
    <w:multiLevelType w:val="multilevel"/>
    <w:tmpl w:val="0D061FD2"/>
    <w:name w:val="WW8Num2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i w:val="0"/>
        <w:iCs w:val="0"/>
      </w:rPr>
    </w:lvl>
    <w:lvl w:ilvl="2">
      <w:start w:val="1"/>
      <w:numFmt w:val="decimal"/>
      <w:lvlText w:val="%1.%2.%3."/>
      <w:lvlJc w:val="left"/>
      <w:pPr>
        <w:tabs>
          <w:tab w:val="num" w:pos="1224"/>
        </w:tabs>
        <w:ind w:left="1224" w:hanging="504"/>
      </w:pPr>
      <w:rPr>
        <w:rFonts w:hint="default"/>
        <w:b w:val="0"/>
        <w:bCs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1F3E57F9"/>
    <w:multiLevelType w:val="multilevel"/>
    <w:tmpl w:val="21D65F4C"/>
    <w:lvl w:ilvl="0">
      <w:start w:val="1"/>
      <w:numFmt w:val="decimal"/>
      <w:pStyle w:val="HeadingEnglish4"/>
      <w:lvlText w:val="%1."/>
      <w:lvlJc w:val="left"/>
      <w:pPr>
        <w:tabs>
          <w:tab w:val="num" w:pos="36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English5"/>
      <w:isLgl/>
      <w:lvlText w:val="%1.%2"/>
      <w:lvlJc w:val="left"/>
      <w:pPr>
        <w:tabs>
          <w:tab w:val="num" w:pos="108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English6"/>
      <w:lvlText w:val="(%3)"/>
      <w:lvlJc w:val="left"/>
      <w:pPr>
        <w:tabs>
          <w:tab w:val="num" w:pos="180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English7"/>
      <w:lvlText w:val="(%4)"/>
      <w:lvlJc w:val="left"/>
      <w:pPr>
        <w:tabs>
          <w:tab w:val="num" w:pos="2520"/>
        </w:tabs>
        <w:ind w:left="1224" w:hanging="360"/>
      </w:pPr>
      <w:rPr>
        <w:rFonts w:hint="default"/>
        <w:b w:val="0"/>
        <w:i w:val="0"/>
        <w:caps w:val="0"/>
        <w:strike w:val="0"/>
        <w:dstrike w:val="0"/>
        <w:vanish w:val="0"/>
        <w:color w:val="000000"/>
        <w:sz w:val="18"/>
        <w:szCs w:val="18"/>
        <w:u w:val="none"/>
        <w:effect w:val="none"/>
        <w:vertAlign w:val="baseline"/>
      </w:rPr>
    </w:lvl>
    <w:lvl w:ilvl="4">
      <w:start w:val="1"/>
      <w:numFmt w:val="lowerRoman"/>
      <w:pStyle w:val="HeadingEnglish8"/>
      <w:lvlText w:val="(%5)"/>
      <w:lvlJc w:val="left"/>
      <w:pPr>
        <w:tabs>
          <w:tab w:val="num" w:pos="324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English9"/>
      <w:lvlText w:val="(%6)"/>
      <w:lvlJc w:val="left"/>
      <w:pPr>
        <w:tabs>
          <w:tab w:val="num" w:pos="396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pStyle w:val="HeadingRussian1"/>
      <w:lvlText w:val="(%7)"/>
      <w:lvlJc w:val="left"/>
      <w:pPr>
        <w:tabs>
          <w:tab w:val="num" w:pos="0"/>
        </w:tabs>
        <w:ind w:left="2088" w:hanging="648"/>
      </w:pPr>
      <w:rPr>
        <w:rFonts w:hint="default"/>
        <w:b w:val="0"/>
        <w:i w:val="0"/>
        <w:caps w:val="0"/>
        <w:strike w:val="0"/>
        <w:dstrike w:val="0"/>
        <w:vanish w:val="0"/>
        <w:color w:val="000000"/>
        <w:u w:val="none"/>
        <w:effect w:val="none"/>
        <w:vertAlign w:val="baseline"/>
      </w:rPr>
    </w:lvl>
    <w:lvl w:ilvl="7">
      <w:start w:val="1"/>
      <w:numFmt w:val="lowerLetter"/>
      <w:pStyle w:val="HeadingRussian2"/>
      <w:lvlText w:val="(%8)"/>
      <w:lvlJc w:val="left"/>
      <w:pPr>
        <w:tabs>
          <w:tab w:val="num" w:pos="0"/>
        </w:tabs>
        <w:ind w:left="2808" w:hanging="720"/>
      </w:pPr>
      <w:rPr>
        <w:rFonts w:hint="default"/>
        <w:b w:val="0"/>
        <w:i w:val="0"/>
        <w:caps w:val="0"/>
        <w:strike w:val="0"/>
        <w:dstrike w:val="0"/>
        <w:vanish w:val="0"/>
        <w:color w:val="000000"/>
        <w:u w:val="none"/>
        <w:effect w:val="none"/>
        <w:vertAlign w:val="baseline"/>
      </w:rPr>
    </w:lvl>
    <w:lvl w:ilvl="8">
      <w:start w:val="1"/>
      <w:numFmt w:val="none"/>
      <w:pStyle w:val="HeadingRussian3"/>
      <w:suff w:val="nothing"/>
      <w:lvlText w:val=""/>
      <w:lvlJc w:val="left"/>
      <w:pPr>
        <w:ind w:left="0" w:firstLine="0"/>
      </w:pPr>
      <w:rPr>
        <w:rFonts w:hint="default"/>
        <w:b w:val="0"/>
        <w:i w:val="0"/>
        <w:caps w:val="0"/>
        <w:strike w:val="0"/>
        <w:dstrike w:val="0"/>
        <w:vanish w:val="0"/>
        <w:color w:val="000000"/>
        <w:u w:val="none"/>
        <w:effect w:val="none"/>
        <w:vertAlign w:val="baseline"/>
      </w:rPr>
    </w:lvl>
  </w:abstractNum>
  <w:abstractNum w:abstractNumId="21">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2">
    <w:nsid w:val="26D72D53"/>
    <w:multiLevelType w:val="hybridMultilevel"/>
    <w:tmpl w:val="DF9E35EA"/>
    <w:lvl w:ilvl="0" w:tplc="B936D4C0">
      <w:start w:val="1"/>
      <w:numFmt w:val="bullet"/>
      <w:pStyle w:val="a2"/>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A2F7FF9"/>
    <w:multiLevelType w:val="multilevel"/>
    <w:tmpl w:val="95CC47CE"/>
    <w:lvl w:ilvl="0">
      <w:numFmt w:val="none"/>
      <w:pStyle w:val="mark-"/>
      <w:lvlText w:val=""/>
      <w:lvlJc w:val="left"/>
      <w:pPr>
        <w:tabs>
          <w:tab w:val="num" w:pos="1134"/>
        </w:tabs>
        <w:ind w:left="1134" w:hanging="425"/>
      </w:pPr>
      <w:rPr>
        <w:rFonts w:ascii="GreekMathSymbols" w:hAnsi="GreekMathSymbols" w:cs="GreekMathSymbols" w:hint="default"/>
      </w:rPr>
    </w:lvl>
    <w:lvl w:ilvl="1">
      <w:numFmt w:val="bullet"/>
      <w:lvlText w:val=""/>
      <w:lvlJc w:val="left"/>
      <w:pPr>
        <w:tabs>
          <w:tab w:val="num" w:pos="1363"/>
        </w:tabs>
        <w:ind w:left="1363" w:hanging="439"/>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4E74E5B"/>
    <w:multiLevelType w:val="multilevel"/>
    <w:tmpl w:val="E81294C4"/>
    <w:lvl w:ilvl="0">
      <w:start w:val="1"/>
      <w:numFmt w:val="bullet"/>
      <w:pStyle w:val="Russian1"/>
      <w:lvlText w:val=""/>
      <w:lvlJc w:val="left"/>
      <w:pPr>
        <w:tabs>
          <w:tab w:val="num" w:pos="360"/>
        </w:tabs>
        <w:ind w:left="360" w:hanging="360"/>
      </w:pPr>
      <w:rPr>
        <w:rFonts w:ascii="Symbol" w:hAnsi="Symbol" w:hint="default"/>
      </w:rPr>
    </w:lvl>
    <w:lvl w:ilvl="1">
      <w:start w:val="1"/>
      <w:numFmt w:val="decimal"/>
      <w:pStyle w:val="Russian2"/>
      <w:lvlText w:val="%1.%2."/>
      <w:lvlJc w:val="left"/>
      <w:pPr>
        <w:tabs>
          <w:tab w:val="num" w:pos="-645"/>
        </w:tabs>
        <w:ind w:left="-645" w:hanging="435"/>
      </w:pPr>
      <w:rPr>
        <w:rFonts w:hint="default"/>
      </w:rPr>
    </w:lvl>
    <w:lvl w:ilvl="2">
      <w:start w:val="1"/>
      <w:numFmt w:val="decimal"/>
      <w:pStyle w:val="Russian3"/>
      <w:lvlText w:val="%1.%2.%3."/>
      <w:lvlJc w:val="left"/>
      <w:pPr>
        <w:tabs>
          <w:tab w:val="num" w:pos="-360"/>
        </w:tabs>
        <w:ind w:left="-360" w:hanging="720"/>
      </w:pPr>
      <w:rPr>
        <w:rFonts w:hint="default"/>
      </w:rPr>
    </w:lvl>
    <w:lvl w:ilvl="3">
      <w:start w:val="1"/>
      <w:numFmt w:val="decimal"/>
      <w:pStyle w:val="Russian4"/>
      <w:lvlText w:val="%1.%2.%3.%4."/>
      <w:lvlJc w:val="left"/>
      <w:pPr>
        <w:tabs>
          <w:tab w:val="num" w:pos="-360"/>
        </w:tabs>
        <w:ind w:left="-360" w:hanging="720"/>
      </w:pPr>
      <w:rPr>
        <w:rFonts w:hint="default"/>
      </w:rPr>
    </w:lvl>
    <w:lvl w:ilvl="4">
      <w:start w:val="1"/>
      <w:numFmt w:val="decimal"/>
      <w:pStyle w:val="Russian5"/>
      <w:lvlText w:val="%1.%2.%3.%4.%5."/>
      <w:lvlJc w:val="left"/>
      <w:pPr>
        <w:tabs>
          <w:tab w:val="num" w:pos="0"/>
        </w:tabs>
        <w:ind w:left="0" w:hanging="1080"/>
      </w:pPr>
      <w:rPr>
        <w:rFonts w:hint="default"/>
      </w:rPr>
    </w:lvl>
    <w:lvl w:ilvl="5">
      <w:start w:val="1"/>
      <w:numFmt w:val="decimal"/>
      <w:pStyle w:val="Russian6"/>
      <w:lvlText w:val="%1.%2.%3.%4.%5.%6."/>
      <w:lvlJc w:val="left"/>
      <w:pPr>
        <w:tabs>
          <w:tab w:val="num" w:pos="0"/>
        </w:tabs>
        <w:ind w:left="0" w:hanging="1080"/>
      </w:pPr>
      <w:rPr>
        <w:rFonts w:hint="default"/>
      </w:rPr>
    </w:lvl>
    <w:lvl w:ilvl="6">
      <w:start w:val="1"/>
      <w:numFmt w:val="decimal"/>
      <w:pStyle w:val="Russian7"/>
      <w:lvlText w:val="%1.%2.%3.%4.%5.%6.%7."/>
      <w:lvlJc w:val="left"/>
      <w:pPr>
        <w:tabs>
          <w:tab w:val="num" w:pos="0"/>
        </w:tabs>
        <w:ind w:left="0" w:hanging="1080"/>
      </w:pPr>
      <w:rPr>
        <w:rFonts w:hint="default"/>
      </w:rPr>
    </w:lvl>
    <w:lvl w:ilvl="7">
      <w:start w:val="1"/>
      <w:numFmt w:val="decimal"/>
      <w:pStyle w:val="Russian8"/>
      <w:lvlText w:val="%1.%2.%3.%4.%5.%6.%7.%8."/>
      <w:lvlJc w:val="left"/>
      <w:pPr>
        <w:tabs>
          <w:tab w:val="num" w:pos="360"/>
        </w:tabs>
        <w:ind w:left="360" w:hanging="1440"/>
      </w:pPr>
      <w:rPr>
        <w:rFonts w:hint="default"/>
      </w:rPr>
    </w:lvl>
    <w:lvl w:ilvl="8">
      <w:start w:val="1"/>
      <w:numFmt w:val="decimal"/>
      <w:pStyle w:val="Russian9"/>
      <w:lvlText w:val="%1.%2.%3.%4.%5.%6.%7.%8.%9."/>
      <w:lvlJc w:val="left"/>
      <w:pPr>
        <w:tabs>
          <w:tab w:val="num" w:pos="360"/>
        </w:tabs>
        <w:ind w:left="360" w:hanging="1440"/>
      </w:pPr>
      <w:rPr>
        <w:rFonts w:hint="default"/>
      </w:rPr>
    </w:lvl>
  </w:abstractNum>
  <w:abstractNum w:abstractNumId="25">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36673B21"/>
    <w:multiLevelType w:val="multilevel"/>
    <w:tmpl w:val="6AC44CB8"/>
    <w:lvl w:ilvl="0">
      <w:start w:val="1"/>
      <w:numFmt w:val="decimal"/>
      <w:pStyle w:val="HeadingRussian4"/>
      <w:lvlText w:val="%1."/>
      <w:lvlJc w:val="left"/>
      <w:pPr>
        <w:tabs>
          <w:tab w:val="num" w:pos="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Russian5"/>
      <w:isLgl/>
      <w:lvlText w:val="%1.%2"/>
      <w:lvlJc w:val="left"/>
      <w:pPr>
        <w:tabs>
          <w:tab w:val="num" w:pos="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Russian6"/>
      <w:lvlText w:val="(%3)"/>
      <w:lvlJc w:val="left"/>
      <w:pPr>
        <w:tabs>
          <w:tab w:val="num" w:pos="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Russian7"/>
      <w:lvlText w:val="(%4)"/>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4">
      <w:start w:val="1"/>
      <w:numFmt w:val="lowerRoman"/>
      <w:pStyle w:val="HeadingRussian8"/>
      <w:lvlText w:val="(%5)"/>
      <w:lvlJc w:val="left"/>
      <w:pPr>
        <w:tabs>
          <w:tab w:val="num" w:pos="0"/>
        </w:tabs>
        <w:ind w:left="862" w:hanging="357"/>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Russian9"/>
      <w:lvlText w:val="(%6)"/>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lowerLetter"/>
      <w:pStyle w:val="CharCharCharCharCharCharChar"/>
      <w:lvlText w:val="(%8)"/>
      <w:lvlJc w:val="left"/>
      <w:pPr>
        <w:tabs>
          <w:tab w:val="num" w:pos="0"/>
        </w:tabs>
        <w:ind w:left="2808"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27">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Symbol" w:hint="default"/>
        <w:caps/>
      </w:rPr>
    </w:lvl>
    <w:lvl w:ilvl="1" w:tplc="FFFFFFFF">
      <w:start w:val="1"/>
      <w:numFmt w:val="bullet"/>
      <w:lvlText w:val=""/>
      <w:lvlJc w:val="left"/>
      <w:pPr>
        <w:tabs>
          <w:tab w:val="num" w:pos="1857"/>
        </w:tabs>
        <w:ind w:left="1857" w:hanging="437"/>
      </w:pPr>
      <w:rPr>
        <w:rFonts w:ascii="Symbol" w:hAnsi="Symbol" w:cs="Symbol" w:hint="default"/>
        <w:caps/>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28">
    <w:nsid w:val="408A3A0B"/>
    <w:multiLevelType w:val="singleLevel"/>
    <w:tmpl w:val="4476F654"/>
    <w:lvl w:ilvl="0">
      <w:start w:val="1"/>
      <w:numFmt w:val="decimal"/>
      <w:pStyle w:val="a3"/>
      <w:lvlText w:val="%1."/>
      <w:lvlJc w:val="left"/>
      <w:pPr>
        <w:tabs>
          <w:tab w:val="num" w:pos="360"/>
        </w:tabs>
        <w:ind w:left="360" w:hanging="360"/>
      </w:pPr>
    </w:lvl>
  </w:abstractNum>
  <w:abstractNum w:abstractNumId="29">
    <w:nsid w:val="417B53F4"/>
    <w:multiLevelType w:val="hybridMultilevel"/>
    <w:tmpl w:val="DA8819B6"/>
    <w:lvl w:ilvl="0" w:tplc="7A92A3E2">
      <w:start w:val="1"/>
      <w:numFmt w:val="bullet"/>
      <w:pStyle w:val="List2"/>
      <w:lvlText w:val=""/>
      <w:lvlJc w:val="left"/>
      <w:pPr>
        <w:tabs>
          <w:tab w:val="num" w:pos="851"/>
        </w:tabs>
        <w:ind w:left="851" w:hanging="284"/>
      </w:pPr>
      <w:rPr>
        <w:rFonts w:ascii="Wingdings" w:hAnsi="Wingdings" w:cs="Wingdings" w:hint="default"/>
        <w:b w:val="0"/>
        <w:bCs w:val="0"/>
        <w:i w:val="0"/>
        <w:iCs w:val="0"/>
        <w:sz w:val="24"/>
        <w:szCs w:val="24"/>
      </w:rPr>
    </w:lvl>
    <w:lvl w:ilvl="1" w:tplc="C4DCAE26">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tplc="53B49DC6">
      <w:start w:val="1"/>
      <w:numFmt w:val="bullet"/>
      <w:lvlText w:val=""/>
      <w:lvlJc w:val="left"/>
      <w:pPr>
        <w:tabs>
          <w:tab w:val="num" w:pos="2160"/>
        </w:tabs>
        <w:ind w:left="2160" w:hanging="360"/>
      </w:pPr>
      <w:rPr>
        <w:rFonts w:ascii="Wingdings" w:hAnsi="Wingdings" w:cs="Wingdings" w:hint="default"/>
      </w:rPr>
    </w:lvl>
    <w:lvl w:ilvl="3" w:tplc="625CFEF2">
      <w:start w:val="1"/>
      <w:numFmt w:val="bullet"/>
      <w:lvlText w:val=""/>
      <w:lvlJc w:val="left"/>
      <w:pPr>
        <w:tabs>
          <w:tab w:val="num" w:pos="2880"/>
        </w:tabs>
        <w:ind w:left="2880" w:hanging="360"/>
      </w:pPr>
      <w:rPr>
        <w:rFonts w:ascii="Symbol" w:hAnsi="Symbol" w:cs="Symbol" w:hint="default"/>
      </w:rPr>
    </w:lvl>
    <w:lvl w:ilvl="4" w:tplc="57D26C0A">
      <w:start w:val="1"/>
      <w:numFmt w:val="bullet"/>
      <w:lvlText w:val="o"/>
      <w:lvlJc w:val="left"/>
      <w:pPr>
        <w:tabs>
          <w:tab w:val="num" w:pos="3600"/>
        </w:tabs>
        <w:ind w:left="3600" w:hanging="360"/>
      </w:pPr>
      <w:rPr>
        <w:rFonts w:ascii="Courier New" w:hAnsi="Courier New" w:cs="Courier New" w:hint="default"/>
      </w:rPr>
    </w:lvl>
    <w:lvl w:ilvl="5" w:tplc="5310E060">
      <w:start w:val="1"/>
      <w:numFmt w:val="bullet"/>
      <w:lvlText w:val=""/>
      <w:lvlJc w:val="left"/>
      <w:pPr>
        <w:tabs>
          <w:tab w:val="num" w:pos="4320"/>
        </w:tabs>
        <w:ind w:left="4320" w:hanging="360"/>
      </w:pPr>
      <w:rPr>
        <w:rFonts w:ascii="Wingdings" w:hAnsi="Wingdings" w:cs="Wingdings" w:hint="default"/>
      </w:rPr>
    </w:lvl>
    <w:lvl w:ilvl="6" w:tplc="88D854A6">
      <w:start w:val="1"/>
      <w:numFmt w:val="bullet"/>
      <w:lvlText w:val=""/>
      <w:lvlJc w:val="left"/>
      <w:pPr>
        <w:tabs>
          <w:tab w:val="num" w:pos="5040"/>
        </w:tabs>
        <w:ind w:left="5040" w:hanging="360"/>
      </w:pPr>
      <w:rPr>
        <w:rFonts w:ascii="Symbol" w:hAnsi="Symbol" w:cs="Symbol" w:hint="default"/>
      </w:rPr>
    </w:lvl>
    <w:lvl w:ilvl="7" w:tplc="C4DA51A8">
      <w:start w:val="1"/>
      <w:numFmt w:val="bullet"/>
      <w:lvlText w:val="o"/>
      <w:lvlJc w:val="left"/>
      <w:pPr>
        <w:tabs>
          <w:tab w:val="num" w:pos="5760"/>
        </w:tabs>
        <w:ind w:left="5760" w:hanging="360"/>
      </w:pPr>
      <w:rPr>
        <w:rFonts w:ascii="Courier New" w:hAnsi="Courier New" w:cs="Courier New" w:hint="default"/>
      </w:rPr>
    </w:lvl>
    <w:lvl w:ilvl="8" w:tplc="FA203D78">
      <w:start w:val="1"/>
      <w:numFmt w:val="bullet"/>
      <w:lvlText w:val=""/>
      <w:lvlJc w:val="left"/>
      <w:pPr>
        <w:tabs>
          <w:tab w:val="num" w:pos="6480"/>
        </w:tabs>
        <w:ind w:left="6480" w:hanging="360"/>
      </w:pPr>
      <w:rPr>
        <w:rFonts w:ascii="Wingdings" w:hAnsi="Wingdings" w:cs="Wingdings" w:hint="default"/>
      </w:rPr>
    </w:lvl>
  </w:abstractNum>
  <w:abstractNum w:abstractNumId="30">
    <w:nsid w:val="43740966"/>
    <w:multiLevelType w:val="multilevel"/>
    <w:tmpl w:val="63B46466"/>
    <w:lvl w:ilvl="0">
      <w:numFmt w:val="bullet"/>
      <w:pStyle w:val="a4"/>
      <w:lvlText w:val="-"/>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4732184C"/>
    <w:multiLevelType w:val="multilevel"/>
    <w:tmpl w:val="06B23F04"/>
    <w:lvl w:ilvl="0">
      <w:start w:val="1"/>
      <w:numFmt w:val="bullet"/>
      <w:pStyle w:val="E"/>
      <w:lvlText w:val=""/>
      <w:lvlJc w:val="left"/>
      <w:pPr>
        <w:tabs>
          <w:tab w:val="num" w:pos="1134"/>
        </w:tabs>
        <w:ind w:left="1134" w:hanging="567"/>
      </w:pPr>
      <w:rPr>
        <w:rFonts w:ascii="Symbol" w:hAnsi="Symbol" w:cs="Symbol" w:hint="default"/>
        <w:b w:val="0"/>
        <w:bCs w:val="0"/>
        <w:i w:val="0"/>
        <w:iCs w:val="0"/>
        <w:caps w:val="0"/>
        <w:strike w:val="0"/>
        <w:dstrike w:val="0"/>
        <w:vanish w:val="0"/>
        <w:color w:val="000000"/>
        <w:spacing w:val="-20"/>
        <w:w w:val="100"/>
        <w:kern w:val="0"/>
        <w:position w:val="0"/>
        <w:sz w:val="24"/>
        <w:szCs w:val="24"/>
        <w:vertAlign w:val="baseline"/>
      </w:rPr>
    </w:lvl>
    <w:lvl w:ilvl="1">
      <w:start w:val="1"/>
      <w:numFmt w:val="bullet"/>
      <w:pStyle w:val="E2"/>
      <w:lvlText w:val=""/>
      <w:lvlJc w:val="left"/>
      <w:pPr>
        <w:tabs>
          <w:tab w:val="num" w:pos="1701"/>
        </w:tabs>
        <w:ind w:left="1701" w:hanging="567"/>
      </w:pPr>
      <w:rPr>
        <w:rFonts w:ascii="Wingdings" w:hAnsi="Wingdings" w:cs="Wingdings" w:hint="default"/>
      </w:rPr>
    </w:lvl>
    <w:lvl w:ilvl="2">
      <w:start w:val="1"/>
      <w:numFmt w:val="bullet"/>
      <w:pStyle w:val="3"/>
      <w:lvlText w:val=""/>
      <w:lvlJc w:val="left"/>
      <w:pPr>
        <w:tabs>
          <w:tab w:val="num" w:pos="1134"/>
        </w:tabs>
        <w:ind w:left="1701"/>
      </w:pPr>
      <w:rPr>
        <w:rFonts w:ascii="Symbol" w:hAnsi="Symbol" w:cs="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48BD3F39"/>
    <w:multiLevelType w:val="hybridMultilevel"/>
    <w:tmpl w:val="4FAAAAC8"/>
    <w:lvl w:ilvl="0" w:tplc="04190001">
      <w:start w:val="1"/>
      <w:numFmt w:val="bullet"/>
      <w:pStyle w:val="English1"/>
      <w:lvlText w:val=""/>
      <w:lvlJc w:val="left"/>
      <w:pPr>
        <w:tabs>
          <w:tab w:val="num" w:pos="792"/>
        </w:tabs>
        <w:ind w:left="792" w:hanging="360"/>
      </w:pPr>
      <w:rPr>
        <w:rFonts w:ascii="Symbol" w:hAnsi="Symbol" w:hint="default"/>
      </w:rPr>
    </w:lvl>
    <w:lvl w:ilvl="1" w:tplc="04190003" w:tentative="1">
      <w:start w:val="1"/>
      <w:numFmt w:val="bullet"/>
      <w:pStyle w:val="English2"/>
      <w:lvlText w:val="o"/>
      <w:lvlJc w:val="left"/>
      <w:pPr>
        <w:tabs>
          <w:tab w:val="num" w:pos="1512"/>
        </w:tabs>
        <w:ind w:left="1512" w:hanging="360"/>
      </w:pPr>
      <w:rPr>
        <w:rFonts w:ascii="Courier New" w:hAnsi="Courier New" w:hint="default"/>
      </w:rPr>
    </w:lvl>
    <w:lvl w:ilvl="2" w:tplc="04190005" w:tentative="1">
      <w:start w:val="1"/>
      <w:numFmt w:val="bullet"/>
      <w:pStyle w:val="English3"/>
      <w:lvlText w:val=""/>
      <w:lvlJc w:val="left"/>
      <w:pPr>
        <w:tabs>
          <w:tab w:val="num" w:pos="2232"/>
        </w:tabs>
        <w:ind w:left="2232" w:hanging="360"/>
      </w:pPr>
      <w:rPr>
        <w:rFonts w:ascii="Wingdings" w:hAnsi="Wingdings" w:hint="default"/>
      </w:rPr>
    </w:lvl>
    <w:lvl w:ilvl="3" w:tplc="04190001" w:tentative="1">
      <w:start w:val="1"/>
      <w:numFmt w:val="bullet"/>
      <w:pStyle w:val="English4"/>
      <w:lvlText w:val=""/>
      <w:lvlJc w:val="left"/>
      <w:pPr>
        <w:tabs>
          <w:tab w:val="num" w:pos="2952"/>
        </w:tabs>
        <w:ind w:left="2952" w:hanging="360"/>
      </w:pPr>
      <w:rPr>
        <w:rFonts w:ascii="Symbol" w:hAnsi="Symbol" w:hint="default"/>
      </w:rPr>
    </w:lvl>
    <w:lvl w:ilvl="4" w:tplc="04190003" w:tentative="1">
      <w:start w:val="1"/>
      <w:numFmt w:val="bullet"/>
      <w:pStyle w:val="English5"/>
      <w:lvlText w:val="o"/>
      <w:lvlJc w:val="left"/>
      <w:pPr>
        <w:tabs>
          <w:tab w:val="num" w:pos="3672"/>
        </w:tabs>
        <w:ind w:left="3672" w:hanging="360"/>
      </w:pPr>
      <w:rPr>
        <w:rFonts w:ascii="Courier New" w:hAnsi="Courier New" w:hint="default"/>
      </w:rPr>
    </w:lvl>
    <w:lvl w:ilvl="5" w:tplc="04190005" w:tentative="1">
      <w:start w:val="1"/>
      <w:numFmt w:val="bullet"/>
      <w:pStyle w:val="English6"/>
      <w:lvlText w:val=""/>
      <w:lvlJc w:val="left"/>
      <w:pPr>
        <w:tabs>
          <w:tab w:val="num" w:pos="4392"/>
        </w:tabs>
        <w:ind w:left="4392" w:hanging="360"/>
      </w:pPr>
      <w:rPr>
        <w:rFonts w:ascii="Wingdings" w:hAnsi="Wingdings" w:hint="default"/>
      </w:rPr>
    </w:lvl>
    <w:lvl w:ilvl="6" w:tplc="04190001" w:tentative="1">
      <w:start w:val="1"/>
      <w:numFmt w:val="bullet"/>
      <w:pStyle w:val="English7"/>
      <w:lvlText w:val=""/>
      <w:lvlJc w:val="left"/>
      <w:pPr>
        <w:tabs>
          <w:tab w:val="num" w:pos="5112"/>
        </w:tabs>
        <w:ind w:left="5112" w:hanging="360"/>
      </w:pPr>
      <w:rPr>
        <w:rFonts w:ascii="Symbol" w:hAnsi="Symbol" w:hint="default"/>
      </w:rPr>
    </w:lvl>
    <w:lvl w:ilvl="7" w:tplc="04190003" w:tentative="1">
      <w:start w:val="1"/>
      <w:numFmt w:val="bullet"/>
      <w:pStyle w:val="English8"/>
      <w:lvlText w:val="o"/>
      <w:lvlJc w:val="left"/>
      <w:pPr>
        <w:tabs>
          <w:tab w:val="num" w:pos="5832"/>
        </w:tabs>
        <w:ind w:left="5832" w:hanging="360"/>
      </w:pPr>
      <w:rPr>
        <w:rFonts w:ascii="Courier New" w:hAnsi="Courier New" w:hint="default"/>
      </w:rPr>
    </w:lvl>
    <w:lvl w:ilvl="8" w:tplc="04190005" w:tentative="1">
      <w:start w:val="1"/>
      <w:numFmt w:val="bullet"/>
      <w:pStyle w:val="English9"/>
      <w:lvlText w:val=""/>
      <w:lvlJc w:val="left"/>
      <w:pPr>
        <w:tabs>
          <w:tab w:val="num" w:pos="6552"/>
        </w:tabs>
        <w:ind w:left="6552" w:hanging="360"/>
      </w:pPr>
      <w:rPr>
        <w:rFonts w:ascii="Wingdings" w:hAnsi="Wingdings" w:hint="default"/>
      </w:rPr>
    </w:lvl>
  </w:abstractNum>
  <w:abstractNum w:abstractNumId="33">
    <w:nsid w:val="4FDA35FB"/>
    <w:multiLevelType w:val="multilevel"/>
    <w:tmpl w:val="967A3458"/>
    <w:lvl w:ilvl="0">
      <w:start w:val="1"/>
      <w:numFmt w:val="bullet"/>
      <w:pStyle w:val="a5"/>
      <w:lvlText w:val=""/>
      <w:lvlJc w:val="left"/>
      <w:pPr>
        <w:tabs>
          <w:tab w:val="num" w:pos="567"/>
        </w:tabs>
        <w:ind w:left="567" w:hanging="283"/>
      </w:pPr>
      <w:rPr>
        <w:rFonts w:ascii="Symbol" w:hAnsi="Symbol" w:cs="Symbol" w:hint="default"/>
        <w:b w:val="0"/>
        <w:bCs w:val="0"/>
        <w:i w:val="0"/>
        <w:iCs w:val="0"/>
        <w:sz w:val="24"/>
        <w:szCs w:val="24"/>
      </w:rPr>
    </w:lvl>
    <w:lvl w:ilvl="1">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start w:val="1"/>
      <w:numFmt w:val="bullet"/>
      <w:lvlText w:val=""/>
      <w:lvlJc w:val="left"/>
      <w:pPr>
        <w:tabs>
          <w:tab w:val="num" w:pos="1134"/>
        </w:tabs>
        <w:ind w:left="1134" w:hanging="283"/>
      </w:pPr>
      <w:rPr>
        <w:rFonts w:ascii="Wingdings" w:hAnsi="Wingdings" w:cs="Wingdings" w:hint="default"/>
      </w:rPr>
    </w:lvl>
    <w:lvl w:ilvl="3">
      <w:start w:val="1"/>
      <w:numFmt w:val="bullet"/>
      <w:lvlText w:val=""/>
      <w:lvlJc w:val="left"/>
      <w:pPr>
        <w:tabs>
          <w:tab w:val="num" w:pos="1724"/>
        </w:tabs>
        <w:ind w:left="1724" w:hanging="360"/>
      </w:pPr>
      <w:rPr>
        <w:rFonts w:ascii="Symbol" w:hAnsi="Symbol" w:cs="Symbol" w:hint="default"/>
      </w:rPr>
    </w:lvl>
    <w:lvl w:ilvl="4">
      <w:start w:val="1"/>
      <w:numFmt w:val="bullet"/>
      <w:lvlText w:val=""/>
      <w:lvlJc w:val="left"/>
      <w:pPr>
        <w:tabs>
          <w:tab w:val="num" w:pos="2084"/>
        </w:tabs>
        <w:ind w:left="2084" w:hanging="360"/>
      </w:pPr>
      <w:rPr>
        <w:rFonts w:ascii="Symbol" w:hAnsi="Symbol" w:cs="Symbol" w:hint="default"/>
      </w:rPr>
    </w:lvl>
    <w:lvl w:ilvl="5">
      <w:start w:val="1"/>
      <w:numFmt w:val="bullet"/>
      <w:lvlText w:val=""/>
      <w:lvlJc w:val="left"/>
      <w:pPr>
        <w:tabs>
          <w:tab w:val="num" w:pos="2444"/>
        </w:tabs>
        <w:ind w:left="2444" w:hanging="360"/>
      </w:pPr>
      <w:rPr>
        <w:rFonts w:ascii="Wingdings" w:hAnsi="Wingdings" w:cs="Wingdings" w:hint="default"/>
      </w:rPr>
    </w:lvl>
    <w:lvl w:ilvl="6">
      <w:start w:val="1"/>
      <w:numFmt w:val="bullet"/>
      <w:lvlText w:val=""/>
      <w:lvlJc w:val="left"/>
      <w:pPr>
        <w:tabs>
          <w:tab w:val="num" w:pos="2804"/>
        </w:tabs>
        <w:ind w:left="2804" w:hanging="360"/>
      </w:pPr>
      <w:rPr>
        <w:rFonts w:ascii="Wingdings" w:hAnsi="Wingdings" w:cs="Wingdings" w:hint="default"/>
      </w:rPr>
    </w:lvl>
    <w:lvl w:ilvl="7">
      <w:start w:val="1"/>
      <w:numFmt w:val="bullet"/>
      <w:lvlText w:val=""/>
      <w:lvlJc w:val="left"/>
      <w:pPr>
        <w:tabs>
          <w:tab w:val="num" w:pos="3164"/>
        </w:tabs>
        <w:ind w:left="3164" w:hanging="360"/>
      </w:pPr>
      <w:rPr>
        <w:rFonts w:ascii="Symbol" w:hAnsi="Symbol" w:cs="Symbol" w:hint="default"/>
      </w:rPr>
    </w:lvl>
    <w:lvl w:ilvl="8">
      <w:start w:val="1"/>
      <w:numFmt w:val="bullet"/>
      <w:lvlText w:val=""/>
      <w:lvlJc w:val="left"/>
      <w:pPr>
        <w:tabs>
          <w:tab w:val="num" w:pos="3524"/>
        </w:tabs>
        <w:ind w:left="3524" w:hanging="360"/>
      </w:pPr>
      <w:rPr>
        <w:rFonts w:ascii="Symbol" w:hAnsi="Symbol" w:cs="Symbol" w:hint="default"/>
      </w:rPr>
    </w:lvl>
  </w:abstractNum>
  <w:abstractNum w:abstractNumId="34">
    <w:nsid w:val="5655450B"/>
    <w:multiLevelType w:val="hybridMultilevel"/>
    <w:tmpl w:val="70DC1652"/>
    <w:lvl w:ilvl="0" w:tplc="FFFFFFFF">
      <w:start w:val="1"/>
      <w:numFmt w:val="decimal"/>
      <w:pStyle w:val="a6"/>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5DD61289"/>
    <w:multiLevelType w:val="hybridMultilevel"/>
    <w:tmpl w:val="A43E5FDE"/>
    <w:lvl w:ilvl="0" w:tplc="19DC4C1C">
      <w:start w:val="1"/>
      <w:numFmt w:val="decimal"/>
      <w:pStyle w:val="a7"/>
      <w:lvlText w:val="%1."/>
      <w:lvlJc w:val="left"/>
      <w:pPr>
        <w:tabs>
          <w:tab w:val="num" w:pos="360"/>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57F0B66"/>
    <w:multiLevelType w:val="singleLevel"/>
    <w:tmpl w:val="D360A49C"/>
    <w:lvl w:ilvl="0">
      <w:start w:val="1"/>
      <w:numFmt w:val="bullet"/>
      <w:pStyle w:val="10"/>
      <w:lvlText w:val=""/>
      <w:lvlJc w:val="left"/>
      <w:pPr>
        <w:tabs>
          <w:tab w:val="num" w:pos="360"/>
        </w:tabs>
        <w:ind w:left="360" w:hanging="360"/>
      </w:pPr>
      <w:rPr>
        <w:rFonts w:ascii="Symbol" w:hAnsi="Symbol" w:cs="Symbol" w:hint="default"/>
      </w:rPr>
    </w:lvl>
  </w:abstractNum>
  <w:abstractNum w:abstractNumId="37">
    <w:nsid w:val="66E06858"/>
    <w:multiLevelType w:val="hybridMultilevel"/>
    <w:tmpl w:val="976A4302"/>
    <w:lvl w:ilvl="0" w:tplc="3FA615CC">
      <w:start w:val="1"/>
      <w:numFmt w:val="decimal"/>
      <w:pStyle w:val="E0"/>
      <w:lvlText w:val="%1."/>
      <w:lvlJc w:val="left"/>
      <w:pPr>
        <w:tabs>
          <w:tab w:val="num" w:pos="927"/>
        </w:tabs>
        <w:ind w:left="927" w:hanging="567"/>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6A977F51"/>
    <w:multiLevelType w:val="hybridMultilevel"/>
    <w:tmpl w:val="D8560200"/>
    <w:lvl w:ilvl="0" w:tplc="FFFFFFFF">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FFFFFFFF">
      <w:start w:val="1"/>
      <w:numFmt w:val="bullet"/>
      <w:pStyle w:val="Numberedr"/>
      <w:lvlText w:val=""/>
      <w:lvlJc w:val="left"/>
      <w:pPr>
        <w:tabs>
          <w:tab w:val="num" w:pos="1440"/>
        </w:tabs>
        <w:ind w:left="1440" w:hanging="360"/>
      </w:pPr>
      <w:rPr>
        <w:rFonts w:ascii="Symbol" w:hAnsi="Symbol" w:cs="Symbol" w:hint="default"/>
        <w:b w:val="0"/>
        <w:bCs w:val="0"/>
        <w:color w:val="auto"/>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BA7266F"/>
    <w:multiLevelType w:val="hybridMultilevel"/>
    <w:tmpl w:val="11D0BA52"/>
    <w:lvl w:ilvl="0" w:tplc="0419000F">
      <w:start w:val="1"/>
      <w:numFmt w:val="bullet"/>
      <w:pStyle w:val="a8"/>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70AF3D0D"/>
    <w:multiLevelType w:val="multilevel"/>
    <w:tmpl w:val="04190023"/>
    <w:styleLink w:val="a9"/>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735F623F"/>
    <w:multiLevelType w:val="hybridMultilevel"/>
    <w:tmpl w:val="F1D4E202"/>
    <w:lvl w:ilvl="0" w:tplc="84567C8E">
      <w:start w:val="1"/>
      <w:numFmt w:val="bullet"/>
      <w:lvlText w:val=""/>
      <w:lvlJc w:val="left"/>
      <w:pPr>
        <w:tabs>
          <w:tab w:val="num" w:pos="567"/>
        </w:tabs>
        <w:ind w:left="567" w:hanging="283"/>
      </w:pPr>
      <w:rPr>
        <w:rFonts w:ascii="Symbol" w:hAnsi="Symbol" w:cs="Symbol" w:hint="default"/>
        <w:b w:val="0"/>
        <w:bCs w:val="0"/>
        <w:i w:val="0"/>
        <w:iCs w:val="0"/>
        <w:sz w:val="24"/>
        <w:szCs w:val="24"/>
      </w:rPr>
    </w:lvl>
    <w:lvl w:ilvl="1" w:tplc="D34453F2">
      <w:start w:val="1"/>
      <w:numFmt w:val="bullet"/>
      <w:pStyle w:val="m2"/>
      <w:lvlText w:val=""/>
      <w:lvlJc w:val="left"/>
      <w:pPr>
        <w:tabs>
          <w:tab w:val="num" w:pos="1307"/>
        </w:tabs>
        <w:ind w:left="1307" w:hanging="227"/>
      </w:pPr>
      <w:rPr>
        <w:rFonts w:ascii="Wingdings" w:hAnsi="Wingdings" w:cs="Wingdings" w:hint="default"/>
        <w:b w:val="0"/>
        <w:bCs w:val="0"/>
        <w:i w:val="0"/>
        <w:iCs w:val="0"/>
        <w:sz w:val="24"/>
        <w:szCs w:val="24"/>
      </w:rPr>
    </w:lvl>
    <w:lvl w:ilvl="2" w:tplc="D97ACEAE">
      <w:start w:val="1"/>
      <w:numFmt w:val="bullet"/>
      <w:lvlText w:val=""/>
      <w:lvlJc w:val="left"/>
      <w:pPr>
        <w:tabs>
          <w:tab w:val="num" w:pos="2160"/>
        </w:tabs>
        <w:ind w:left="2160" w:hanging="360"/>
      </w:pPr>
      <w:rPr>
        <w:rFonts w:ascii="Wingdings" w:hAnsi="Wingdings" w:cs="Wingdings" w:hint="default"/>
      </w:rPr>
    </w:lvl>
    <w:lvl w:ilvl="3" w:tplc="67F47AB0">
      <w:start w:val="1"/>
      <w:numFmt w:val="bullet"/>
      <w:lvlText w:val=""/>
      <w:lvlJc w:val="left"/>
      <w:pPr>
        <w:tabs>
          <w:tab w:val="num" w:pos="2880"/>
        </w:tabs>
        <w:ind w:left="2880" w:hanging="360"/>
      </w:pPr>
      <w:rPr>
        <w:rFonts w:ascii="Symbol" w:hAnsi="Symbol" w:cs="Symbol" w:hint="default"/>
      </w:rPr>
    </w:lvl>
    <w:lvl w:ilvl="4" w:tplc="4198EF14">
      <w:start w:val="1"/>
      <w:numFmt w:val="bullet"/>
      <w:lvlText w:val="o"/>
      <w:lvlJc w:val="left"/>
      <w:pPr>
        <w:tabs>
          <w:tab w:val="num" w:pos="3600"/>
        </w:tabs>
        <w:ind w:left="3600" w:hanging="360"/>
      </w:pPr>
      <w:rPr>
        <w:rFonts w:ascii="Courier New" w:hAnsi="Courier New" w:cs="Courier New" w:hint="default"/>
      </w:rPr>
    </w:lvl>
    <w:lvl w:ilvl="5" w:tplc="97F63626">
      <w:start w:val="1"/>
      <w:numFmt w:val="bullet"/>
      <w:lvlText w:val=""/>
      <w:lvlJc w:val="left"/>
      <w:pPr>
        <w:tabs>
          <w:tab w:val="num" w:pos="4320"/>
        </w:tabs>
        <w:ind w:left="4320" w:hanging="360"/>
      </w:pPr>
      <w:rPr>
        <w:rFonts w:ascii="Wingdings" w:hAnsi="Wingdings" w:cs="Wingdings" w:hint="default"/>
      </w:rPr>
    </w:lvl>
    <w:lvl w:ilvl="6" w:tplc="E27AE6EC">
      <w:start w:val="1"/>
      <w:numFmt w:val="bullet"/>
      <w:lvlText w:val=""/>
      <w:lvlJc w:val="left"/>
      <w:pPr>
        <w:tabs>
          <w:tab w:val="num" w:pos="5040"/>
        </w:tabs>
        <w:ind w:left="5040" w:hanging="360"/>
      </w:pPr>
      <w:rPr>
        <w:rFonts w:ascii="Symbol" w:hAnsi="Symbol" w:cs="Symbol" w:hint="default"/>
      </w:rPr>
    </w:lvl>
    <w:lvl w:ilvl="7" w:tplc="A0AC7954">
      <w:start w:val="1"/>
      <w:numFmt w:val="bullet"/>
      <w:lvlText w:val="o"/>
      <w:lvlJc w:val="left"/>
      <w:pPr>
        <w:tabs>
          <w:tab w:val="num" w:pos="5760"/>
        </w:tabs>
        <w:ind w:left="5760" w:hanging="360"/>
      </w:pPr>
      <w:rPr>
        <w:rFonts w:ascii="Courier New" w:hAnsi="Courier New" w:cs="Courier New" w:hint="default"/>
      </w:rPr>
    </w:lvl>
    <w:lvl w:ilvl="8" w:tplc="FA9A7F0C">
      <w:start w:val="1"/>
      <w:numFmt w:val="bullet"/>
      <w:lvlText w:val=""/>
      <w:lvlJc w:val="left"/>
      <w:pPr>
        <w:tabs>
          <w:tab w:val="num" w:pos="6480"/>
        </w:tabs>
        <w:ind w:left="6480" w:hanging="360"/>
      </w:pPr>
      <w:rPr>
        <w:rFonts w:ascii="Wingdings" w:hAnsi="Wingdings" w:cs="Wingdings" w:hint="default"/>
      </w:rPr>
    </w:lvl>
  </w:abstractNum>
  <w:abstractNum w:abstractNumId="43">
    <w:nsid w:val="75C266F2"/>
    <w:multiLevelType w:val="hybridMultilevel"/>
    <w:tmpl w:val="B5A87FF8"/>
    <w:lvl w:ilvl="0" w:tplc="C4C2B878">
      <w:start w:val="1"/>
      <w:numFmt w:val="decimal"/>
      <w:pStyle w:val="aa"/>
      <w:lvlText w:val="%1."/>
      <w:lvlJc w:val="left"/>
      <w:pPr>
        <w:tabs>
          <w:tab w:val="num" w:pos="907"/>
        </w:tabs>
        <w:ind w:left="907" w:hanging="340"/>
      </w:pPr>
      <w:rPr>
        <w:rFonts w:hint="default"/>
        <w:color w:val="auto"/>
      </w:rPr>
    </w:lvl>
    <w:lvl w:ilvl="1" w:tplc="7DCC92B6">
      <w:start w:val="1"/>
      <w:numFmt w:val="bullet"/>
      <w:lvlText w:val="o"/>
      <w:lvlJc w:val="left"/>
      <w:pPr>
        <w:tabs>
          <w:tab w:val="num" w:pos="1080"/>
        </w:tabs>
        <w:ind w:left="1080" w:hanging="360"/>
      </w:pPr>
      <w:rPr>
        <w:rFonts w:ascii="Courier New" w:hAnsi="Courier New" w:cs="Courier New" w:hint="default"/>
      </w:rPr>
    </w:lvl>
    <w:lvl w:ilvl="2" w:tplc="C1E87ED6">
      <w:start w:val="1"/>
      <w:numFmt w:val="bullet"/>
      <w:lvlText w:val=""/>
      <w:lvlJc w:val="left"/>
      <w:pPr>
        <w:tabs>
          <w:tab w:val="num" w:pos="1800"/>
        </w:tabs>
        <w:ind w:left="1800" w:hanging="360"/>
      </w:pPr>
      <w:rPr>
        <w:rFonts w:ascii="Wingdings" w:hAnsi="Wingdings" w:cs="Wingdings" w:hint="default"/>
      </w:rPr>
    </w:lvl>
    <w:lvl w:ilvl="3" w:tplc="4BB4AF06">
      <w:start w:val="1"/>
      <w:numFmt w:val="bullet"/>
      <w:lvlText w:val=""/>
      <w:lvlJc w:val="left"/>
      <w:pPr>
        <w:tabs>
          <w:tab w:val="num" w:pos="2520"/>
        </w:tabs>
        <w:ind w:left="2520" w:hanging="360"/>
      </w:pPr>
      <w:rPr>
        <w:rFonts w:ascii="Symbol" w:hAnsi="Symbol" w:cs="Symbol" w:hint="default"/>
      </w:rPr>
    </w:lvl>
    <w:lvl w:ilvl="4" w:tplc="2A6CFD5C">
      <w:start w:val="1"/>
      <w:numFmt w:val="bullet"/>
      <w:lvlText w:val="o"/>
      <w:lvlJc w:val="left"/>
      <w:pPr>
        <w:tabs>
          <w:tab w:val="num" w:pos="3240"/>
        </w:tabs>
        <w:ind w:left="3240" w:hanging="360"/>
      </w:pPr>
      <w:rPr>
        <w:rFonts w:ascii="Courier New" w:hAnsi="Courier New" w:cs="Courier New" w:hint="default"/>
      </w:rPr>
    </w:lvl>
    <w:lvl w:ilvl="5" w:tplc="41DCEB24">
      <w:start w:val="1"/>
      <w:numFmt w:val="bullet"/>
      <w:lvlText w:val=""/>
      <w:lvlJc w:val="left"/>
      <w:pPr>
        <w:tabs>
          <w:tab w:val="num" w:pos="3960"/>
        </w:tabs>
        <w:ind w:left="3960" w:hanging="360"/>
      </w:pPr>
      <w:rPr>
        <w:rFonts w:ascii="Wingdings" w:hAnsi="Wingdings" w:cs="Wingdings" w:hint="default"/>
      </w:rPr>
    </w:lvl>
    <w:lvl w:ilvl="6" w:tplc="6DEEC1D8">
      <w:start w:val="1"/>
      <w:numFmt w:val="bullet"/>
      <w:lvlText w:val=""/>
      <w:lvlJc w:val="left"/>
      <w:pPr>
        <w:tabs>
          <w:tab w:val="num" w:pos="4680"/>
        </w:tabs>
        <w:ind w:left="4680" w:hanging="360"/>
      </w:pPr>
      <w:rPr>
        <w:rFonts w:ascii="Symbol" w:hAnsi="Symbol" w:cs="Symbol" w:hint="default"/>
      </w:rPr>
    </w:lvl>
    <w:lvl w:ilvl="7" w:tplc="EC50593C">
      <w:start w:val="1"/>
      <w:numFmt w:val="bullet"/>
      <w:lvlText w:val="o"/>
      <w:lvlJc w:val="left"/>
      <w:pPr>
        <w:tabs>
          <w:tab w:val="num" w:pos="5400"/>
        </w:tabs>
        <w:ind w:left="5400" w:hanging="360"/>
      </w:pPr>
      <w:rPr>
        <w:rFonts w:ascii="Courier New" w:hAnsi="Courier New" w:cs="Courier New" w:hint="default"/>
      </w:rPr>
    </w:lvl>
    <w:lvl w:ilvl="8" w:tplc="DCBCCC1C">
      <w:start w:val="1"/>
      <w:numFmt w:val="bullet"/>
      <w:lvlText w:val=""/>
      <w:lvlJc w:val="left"/>
      <w:pPr>
        <w:tabs>
          <w:tab w:val="num" w:pos="6120"/>
        </w:tabs>
        <w:ind w:left="6120" w:hanging="360"/>
      </w:pPr>
      <w:rPr>
        <w:rFonts w:ascii="Wingdings" w:hAnsi="Wingdings" w:cs="Wingdings" w:hint="default"/>
      </w:rPr>
    </w:lvl>
  </w:abstractNum>
  <w:abstractNum w:abstractNumId="44">
    <w:nsid w:val="7BB230FF"/>
    <w:multiLevelType w:val="hybridMultilevel"/>
    <w:tmpl w:val="4038FD5E"/>
    <w:lvl w:ilvl="0" w:tplc="8354A93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7C150E79"/>
    <w:multiLevelType w:val="multilevel"/>
    <w:tmpl w:val="28C42FAE"/>
    <w:lvl w:ilvl="0">
      <w:start w:val="1"/>
      <w:numFmt w:val="decimal"/>
      <w:pStyle w:val="40"/>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0"/>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46">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7D7B330F"/>
    <w:multiLevelType w:val="multilevel"/>
    <w:tmpl w:val="D5C0D0F2"/>
    <w:lvl w:ilvl="0">
      <w:start w:val="1"/>
      <w:numFmt w:val="decimal"/>
      <w:pStyle w:val="12"/>
      <w:lvlText w:val="%1."/>
      <w:lvlJc w:val="left"/>
      <w:pPr>
        <w:tabs>
          <w:tab w:val="num" w:pos="357"/>
        </w:tabs>
        <w:ind w:left="357" w:hanging="357"/>
      </w:pPr>
      <w:rPr>
        <w:rFonts w:hint="default"/>
      </w:rPr>
    </w:lvl>
    <w:lvl w:ilvl="1">
      <w:start w:val="1"/>
      <w:numFmt w:val="decimal"/>
      <w:pStyle w:val="21"/>
      <w:isLgl/>
      <w:lvlText w:val="%1.%2."/>
      <w:lvlJc w:val="left"/>
      <w:pPr>
        <w:tabs>
          <w:tab w:val="num" w:pos="567"/>
        </w:tabs>
        <w:ind w:left="927" w:hanging="570"/>
      </w:pPr>
      <w:rPr>
        <w:rFonts w:hint="default"/>
      </w:rPr>
    </w:lvl>
    <w:lvl w:ilvl="2">
      <w:start w:val="1"/>
      <w:numFmt w:val="decimal"/>
      <w:pStyle w:val="31"/>
      <w:isLgl/>
      <w:lvlText w:val="%1.%2.%3."/>
      <w:lvlJc w:val="left"/>
      <w:pPr>
        <w:tabs>
          <w:tab w:val="num" w:pos="1191"/>
        </w:tabs>
        <w:ind w:left="1191" w:hanging="267"/>
      </w:pPr>
      <w:rPr>
        <w:rFonts w:hint="default"/>
      </w:rPr>
    </w:lvl>
    <w:lvl w:ilvl="3">
      <w:start w:val="1"/>
      <w:numFmt w:val="decimal"/>
      <w:pStyle w:val="41"/>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48">
    <w:nsid w:val="7E026414"/>
    <w:multiLevelType w:val="hybridMultilevel"/>
    <w:tmpl w:val="3F2041A6"/>
    <w:name w:val="WW8Num2522"/>
    <w:lvl w:ilvl="0" w:tplc="663EEB9A">
      <w:start w:val="1"/>
      <w:numFmt w:val="russianLower"/>
      <w:lvlText w:val="%1)."/>
      <w:lvlJc w:val="left"/>
      <w:pPr>
        <w:tabs>
          <w:tab w:val="num" w:pos="720"/>
        </w:tabs>
        <w:ind w:left="720" w:hanging="360"/>
      </w:pPr>
      <w:rPr>
        <w:rFonts w:hint="default"/>
      </w:rPr>
    </w:lvl>
    <w:lvl w:ilvl="1" w:tplc="18E0BB14">
      <w:start w:val="1"/>
      <w:numFmt w:val="lowerLetter"/>
      <w:lvlText w:val="%2."/>
      <w:lvlJc w:val="left"/>
      <w:pPr>
        <w:tabs>
          <w:tab w:val="num" w:pos="1440"/>
        </w:tabs>
        <w:ind w:left="1440" w:hanging="360"/>
      </w:pPr>
    </w:lvl>
    <w:lvl w:ilvl="2" w:tplc="5DE81F74">
      <w:start w:val="1"/>
      <w:numFmt w:val="lowerRoman"/>
      <w:lvlText w:val="%3."/>
      <w:lvlJc w:val="right"/>
      <w:pPr>
        <w:tabs>
          <w:tab w:val="num" w:pos="2160"/>
        </w:tabs>
        <w:ind w:left="2160" w:hanging="180"/>
      </w:pPr>
    </w:lvl>
    <w:lvl w:ilvl="3" w:tplc="11CC311C">
      <w:start w:val="1"/>
      <w:numFmt w:val="decimal"/>
      <w:lvlText w:val="%4."/>
      <w:lvlJc w:val="left"/>
      <w:pPr>
        <w:tabs>
          <w:tab w:val="num" w:pos="2880"/>
        </w:tabs>
        <w:ind w:left="2880" w:hanging="360"/>
      </w:pPr>
    </w:lvl>
    <w:lvl w:ilvl="4" w:tplc="5CCA0F36">
      <w:start w:val="1"/>
      <w:numFmt w:val="lowerLetter"/>
      <w:lvlText w:val="%5."/>
      <w:lvlJc w:val="left"/>
      <w:pPr>
        <w:tabs>
          <w:tab w:val="num" w:pos="3600"/>
        </w:tabs>
        <w:ind w:left="3600" w:hanging="360"/>
      </w:pPr>
    </w:lvl>
    <w:lvl w:ilvl="5" w:tplc="D4A678A2">
      <w:start w:val="1"/>
      <w:numFmt w:val="lowerRoman"/>
      <w:lvlText w:val="%6."/>
      <w:lvlJc w:val="right"/>
      <w:pPr>
        <w:tabs>
          <w:tab w:val="num" w:pos="4320"/>
        </w:tabs>
        <w:ind w:left="4320" w:hanging="180"/>
      </w:pPr>
    </w:lvl>
    <w:lvl w:ilvl="6" w:tplc="567ADBD2">
      <w:start w:val="1"/>
      <w:numFmt w:val="decimal"/>
      <w:lvlText w:val="%7."/>
      <w:lvlJc w:val="left"/>
      <w:pPr>
        <w:tabs>
          <w:tab w:val="num" w:pos="5040"/>
        </w:tabs>
        <w:ind w:left="5040" w:hanging="360"/>
      </w:pPr>
    </w:lvl>
    <w:lvl w:ilvl="7" w:tplc="9272AF98">
      <w:start w:val="1"/>
      <w:numFmt w:val="lowerLetter"/>
      <w:lvlText w:val="%8."/>
      <w:lvlJc w:val="left"/>
      <w:pPr>
        <w:tabs>
          <w:tab w:val="num" w:pos="5760"/>
        </w:tabs>
        <w:ind w:left="5760" w:hanging="360"/>
      </w:pPr>
    </w:lvl>
    <w:lvl w:ilvl="8" w:tplc="07440200">
      <w:start w:val="1"/>
      <w:numFmt w:val="lowerRoman"/>
      <w:lvlText w:val="%9."/>
      <w:lvlJc w:val="right"/>
      <w:pPr>
        <w:tabs>
          <w:tab w:val="num" w:pos="6480"/>
        </w:tabs>
        <w:ind w:left="6480" w:hanging="180"/>
      </w:pPr>
    </w:lvl>
  </w:abstractNum>
  <w:num w:numId="1">
    <w:abstractNumId w:val="36"/>
  </w:num>
  <w:num w:numId="2">
    <w:abstractNumId w:val="23"/>
  </w:num>
  <w:num w:numId="3">
    <w:abstractNumId w:val="40"/>
  </w:num>
  <w:num w:numId="4">
    <w:abstractNumId w:val="38"/>
  </w:num>
  <w:num w:numId="5">
    <w:abstractNumId w:val="34"/>
  </w:num>
  <w:num w:numId="6">
    <w:abstractNumId w:val="33"/>
  </w:num>
  <w:num w:numId="7">
    <w:abstractNumId w:val="42"/>
  </w:num>
  <w:num w:numId="8">
    <w:abstractNumId w:val="46"/>
  </w:num>
  <w:num w:numId="9">
    <w:abstractNumId w:val="10"/>
  </w:num>
  <w:num w:numId="10">
    <w:abstractNumId w:val="18"/>
  </w:num>
  <w:num w:numId="11">
    <w:abstractNumId w:val="27"/>
  </w:num>
  <w:num w:numId="12">
    <w:abstractNumId w:val="25"/>
  </w:num>
  <w:num w:numId="13">
    <w:abstractNumId w:val="29"/>
  </w:num>
  <w:num w:numId="14">
    <w:abstractNumId w:val="37"/>
  </w:num>
  <w:num w:numId="15">
    <w:abstractNumId w:val="41"/>
  </w:num>
  <w:num w:numId="16">
    <w:abstractNumId w:val="31"/>
  </w:num>
  <w:num w:numId="17">
    <w:abstractNumId w:val="43"/>
  </w:num>
  <w:num w:numId="18">
    <w:abstractNumId w:val="45"/>
  </w:num>
  <w:num w:numId="19">
    <w:abstractNumId w:val="47"/>
  </w:num>
  <w:num w:numId="20">
    <w:abstractNumId w:val="28"/>
  </w:num>
  <w:num w:numId="21">
    <w:abstractNumId w:val="13"/>
  </w:num>
  <w:num w:numId="22">
    <w:abstractNumId w:val="35"/>
  </w:num>
  <w:num w:numId="23">
    <w:abstractNumId w:val="16"/>
  </w:num>
  <w:num w:numId="24">
    <w:abstractNumId w:val="21"/>
  </w:num>
  <w:num w:numId="25">
    <w:abstractNumId w:val="15"/>
  </w:num>
  <w:num w:numId="26">
    <w:abstractNumId w:val="7"/>
  </w:num>
  <w:num w:numId="27">
    <w:abstractNumId w:val="30"/>
  </w:num>
  <w:num w:numId="28">
    <w:abstractNumId w:val="24"/>
  </w:num>
  <w:num w:numId="29">
    <w:abstractNumId w:val="32"/>
  </w:num>
  <w:num w:numId="30">
    <w:abstractNumId w:val="12"/>
  </w:num>
  <w:num w:numId="31">
    <w:abstractNumId w:val="9"/>
  </w:num>
  <w:num w:numId="32">
    <w:abstractNumId w:val="39"/>
  </w:num>
  <w:num w:numId="33">
    <w:abstractNumId w:val="11"/>
  </w:num>
  <w:num w:numId="34">
    <w:abstractNumId w:val="22"/>
  </w:num>
  <w:num w:numId="35">
    <w:abstractNumId w:val="20"/>
  </w:num>
  <w:num w:numId="36">
    <w:abstractNumId w:val="26"/>
  </w:num>
  <w:num w:numId="37">
    <w:abstractNumId w:val="8"/>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4"/>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CB1"/>
    <w:rsid w:val="0000067F"/>
    <w:rsid w:val="00000E0F"/>
    <w:rsid w:val="00001C3C"/>
    <w:rsid w:val="000021CC"/>
    <w:rsid w:val="000024DD"/>
    <w:rsid w:val="00002B14"/>
    <w:rsid w:val="00002C64"/>
    <w:rsid w:val="00004148"/>
    <w:rsid w:val="00004368"/>
    <w:rsid w:val="00006E8C"/>
    <w:rsid w:val="00007190"/>
    <w:rsid w:val="0000719F"/>
    <w:rsid w:val="00007438"/>
    <w:rsid w:val="00007670"/>
    <w:rsid w:val="00007BBB"/>
    <w:rsid w:val="00010929"/>
    <w:rsid w:val="000118DB"/>
    <w:rsid w:val="00011A32"/>
    <w:rsid w:val="000121AE"/>
    <w:rsid w:val="00012993"/>
    <w:rsid w:val="00012B66"/>
    <w:rsid w:val="0001316A"/>
    <w:rsid w:val="00013319"/>
    <w:rsid w:val="00013BE6"/>
    <w:rsid w:val="00014FA7"/>
    <w:rsid w:val="0001648B"/>
    <w:rsid w:val="0001727D"/>
    <w:rsid w:val="00017CF2"/>
    <w:rsid w:val="000208C7"/>
    <w:rsid w:val="0002099A"/>
    <w:rsid w:val="00020C12"/>
    <w:rsid w:val="0002204B"/>
    <w:rsid w:val="00023223"/>
    <w:rsid w:val="00024475"/>
    <w:rsid w:val="00024D5F"/>
    <w:rsid w:val="000262E3"/>
    <w:rsid w:val="0002648B"/>
    <w:rsid w:val="000264EE"/>
    <w:rsid w:val="00026E09"/>
    <w:rsid w:val="00026EB3"/>
    <w:rsid w:val="0002770E"/>
    <w:rsid w:val="00027BD0"/>
    <w:rsid w:val="00030374"/>
    <w:rsid w:val="000311E8"/>
    <w:rsid w:val="000322DD"/>
    <w:rsid w:val="00032371"/>
    <w:rsid w:val="00032C2F"/>
    <w:rsid w:val="00032C4A"/>
    <w:rsid w:val="00032E14"/>
    <w:rsid w:val="000337A2"/>
    <w:rsid w:val="00034513"/>
    <w:rsid w:val="0003493C"/>
    <w:rsid w:val="00034AB2"/>
    <w:rsid w:val="00035454"/>
    <w:rsid w:val="0003675B"/>
    <w:rsid w:val="000371E8"/>
    <w:rsid w:val="000372FB"/>
    <w:rsid w:val="0003761D"/>
    <w:rsid w:val="00037D5C"/>
    <w:rsid w:val="00040022"/>
    <w:rsid w:val="00040230"/>
    <w:rsid w:val="00041976"/>
    <w:rsid w:val="00041F21"/>
    <w:rsid w:val="00042F8B"/>
    <w:rsid w:val="0004380C"/>
    <w:rsid w:val="00043830"/>
    <w:rsid w:val="00043C06"/>
    <w:rsid w:val="000467B7"/>
    <w:rsid w:val="00047405"/>
    <w:rsid w:val="00050691"/>
    <w:rsid w:val="00050FF6"/>
    <w:rsid w:val="000515F1"/>
    <w:rsid w:val="00051A8B"/>
    <w:rsid w:val="000520BD"/>
    <w:rsid w:val="000535C6"/>
    <w:rsid w:val="00054E25"/>
    <w:rsid w:val="000552B5"/>
    <w:rsid w:val="0005532C"/>
    <w:rsid w:val="00055DC5"/>
    <w:rsid w:val="00056435"/>
    <w:rsid w:val="00056D6E"/>
    <w:rsid w:val="000608C7"/>
    <w:rsid w:val="0006229B"/>
    <w:rsid w:val="00062332"/>
    <w:rsid w:val="0006245B"/>
    <w:rsid w:val="0006268D"/>
    <w:rsid w:val="00062A9A"/>
    <w:rsid w:val="0006302C"/>
    <w:rsid w:val="00063301"/>
    <w:rsid w:val="00065542"/>
    <w:rsid w:val="00065622"/>
    <w:rsid w:val="00065F58"/>
    <w:rsid w:val="00066055"/>
    <w:rsid w:val="00066236"/>
    <w:rsid w:val="00066455"/>
    <w:rsid w:val="00067045"/>
    <w:rsid w:val="0006726D"/>
    <w:rsid w:val="000677A7"/>
    <w:rsid w:val="00071A14"/>
    <w:rsid w:val="00072DF2"/>
    <w:rsid w:val="00074851"/>
    <w:rsid w:val="00074E5B"/>
    <w:rsid w:val="00075348"/>
    <w:rsid w:val="00075ABB"/>
    <w:rsid w:val="00075C59"/>
    <w:rsid w:val="00076B91"/>
    <w:rsid w:val="0007712A"/>
    <w:rsid w:val="000773C0"/>
    <w:rsid w:val="00080228"/>
    <w:rsid w:val="00080B45"/>
    <w:rsid w:val="000810AD"/>
    <w:rsid w:val="00082BFC"/>
    <w:rsid w:val="00082E8A"/>
    <w:rsid w:val="000836B6"/>
    <w:rsid w:val="00083A87"/>
    <w:rsid w:val="00084F37"/>
    <w:rsid w:val="00084F5F"/>
    <w:rsid w:val="00085FDB"/>
    <w:rsid w:val="00086171"/>
    <w:rsid w:val="00091218"/>
    <w:rsid w:val="00093237"/>
    <w:rsid w:val="00094892"/>
    <w:rsid w:val="00094EFB"/>
    <w:rsid w:val="00095139"/>
    <w:rsid w:val="0009551F"/>
    <w:rsid w:val="00095B2D"/>
    <w:rsid w:val="000961F8"/>
    <w:rsid w:val="00096B42"/>
    <w:rsid w:val="000A00E4"/>
    <w:rsid w:val="000A0A1F"/>
    <w:rsid w:val="000A0A40"/>
    <w:rsid w:val="000A1468"/>
    <w:rsid w:val="000A15A0"/>
    <w:rsid w:val="000A1ECC"/>
    <w:rsid w:val="000A2F94"/>
    <w:rsid w:val="000A33CE"/>
    <w:rsid w:val="000A3541"/>
    <w:rsid w:val="000A3D19"/>
    <w:rsid w:val="000A44FF"/>
    <w:rsid w:val="000A461D"/>
    <w:rsid w:val="000A55DB"/>
    <w:rsid w:val="000A58AF"/>
    <w:rsid w:val="000A6307"/>
    <w:rsid w:val="000A6452"/>
    <w:rsid w:val="000A6DE2"/>
    <w:rsid w:val="000A7553"/>
    <w:rsid w:val="000B00F9"/>
    <w:rsid w:val="000B02DD"/>
    <w:rsid w:val="000B0DA0"/>
    <w:rsid w:val="000B0E6C"/>
    <w:rsid w:val="000B2266"/>
    <w:rsid w:val="000B3168"/>
    <w:rsid w:val="000B3539"/>
    <w:rsid w:val="000B413D"/>
    <w:rsid w:val="000B468E"/>
    <w:rsid w:val="000B4C40"/>
    <w:rsid w:val="000B51C5"/>
    <w:rsid w:val="000B5D7C"/>
    <w:rsid w:val="000B6BA6"/>
    <w:rsid w:val="000B6FEA"/>
    <w:rsid w:val="000B7269"/>
    <w:rsid w:val="000C007B"/>
    <w:rsid w:val="000C00A7"/>
    <w:rsid w:val="000C0107"/>
    <w:rsid w:val="000C12CE"/>
    <w:rsid w:val="000C1373"/>
    <w:rsid w:val="000C2275"/>
    <w:rsid w:val="000C2C3E"/>
    <w:rsid w:val="000C4BC1"/>
    <w:rsid w:val="000C5053"/>
    <w:rsid w:val="000C559B"/>
    <w:rsid w:val="000C622D"/>
    <w:rsid w:val="000C69DC"/>
    <w:rsid w:val="000C7298"/>
    <w:rsid w:val="000C77E8"/>
    <w:rsid w:val="000C7F5C"/>
    <w:rsid w:val="000D022A"/>
    <w:rsid w:val="000D0E7B"/>
    <w:rsid w:val="000D15D7"/>
    <w:rsid w:val="000D19D6"/>
    <w:rsid w:val="000D1F1D"/>
    <w:rsid w:val="000D2070"/>
    <w:rsid w:val="000D211C"/>
    <w:rsid w:val="000D248C"/>
    <w:rsid w:val="000D2891"/>
    <w:rsid w:val="000D28A6"/>
    <w:rsid w:val="000D36A6"/>
    <w:rsid w:val="000D3F3E"/>
    <w:rsid w:val="000D43D0"/>
    <w:rsid w:val="000D4587"/>
    <w:rsid w:val="000D4CF0"/>
    <w:rsid w:val="000D5114"/>
    <w:rsid w:val="000D5A5F"/>
    <w:rsid w:val="000D6DCE"/>
    <w:rsid w:val="000E07CF"/>
    <w:rsid w:val="000E0C27"/>
    <w:rsid w:val="000E0F95"/>
    <w:rsid w:val="000E18A6"/>
    <w:rsid w:val="000E234A"/>
    <w:rsid w:val="000E280D"/>
    <w:rsid w:val="000E3879"/>
    <w:rsid w:val="000E3F89"/>
    <w:rsid w:val="000E4EAB"/>
    <w:rsid w:val="000E5119"/>
    <w:rsid w:val="000E5128"/>
    <w:rsid w:val="000E5207"/>
    <w:rsid w:val="000E6063"/>
    <w:rsid w:val="000E616F"/>
    <w:rsid w:val="000F0489"/>
    <w:rsid w:val="000F0BC3"/>
    <w:rsid w:val="000F0CAF"/>
    <w:rsid w:val="000F0E9D"/>
    <w:rsid w:val="000F1303"/>
    <w:rsid w:val="000F1331"/>
    <w:rsid w:val="000F1C18"/>
    <w:rsid w:val="000F26F8"/>
    <w:rsid w:val="000F293D"/>
    <w:rsid w:val="000F3643"/>
    <w:rsid w:val="000F38B2"/>
    <w:rsid w:val="000F38DC"/>
    <w:rsid w:val="000F3B47"/>
    <w:rsid w:val="000F49A7"/>
    <w:rsid w:val="000F56CD"/>
    <w:rsid w:val="000F5C67"/>
    <w:rsid w:val="000F6402"/>
    <w:rsid w:val="000F6EC6"/>
    <w:rsid w:val="000F7F04"/>
    <w:rsid w:val="00100803"/>
    <w:rsid w:val="00100A43"/>
    <w:rsid w:val="00100AF3"/>
    <w:rsid w:val="00101056"/>
    <w:rsid w:val="00101622"/>
    <w:rsid w:val="00103740"/>
    <w:rsid w:val="001054E6"/>
    <w:rsid w:val="001055A1"/>
    <w:rsid w:val="00105D68"/>
    <w:rsid w:val="00105E03"/>
    <w:rsid w:val="001063C2"/>
    <w:rsid w:val="001063E0"/>
    <w:rsid w:val="001066F7"/>
    <w:rsid w:val="00106BAD"/>
    <w:rsid w:val="0011080A"/>
    <w:rsid w:val="00110FBD"/>
    <w:rsid w:val="00111AB3"/>
    <w:rsid w:val="0011206F"/>
    <w:rsid w:val="00112A66"/>
    <w:rsid w:val="00112D8E"/>
    <w:rsid w:val="00112FB1"/>
    <w:rsid w:val="00113534"/>
    <w:rsid w:val="001148E4"/>
    <w:rsid w:val="00115E8A"/>
    <w:rsid w:val="0011626E"/>
    <w:rsid w:val="001162E4"/>
    <w:rsid w:val="00116362"/>
    <w:rsid w:val="00116611"/>
    <w:rsid w:val="00116BAB"/>
    <w:rsid w:val="00116FF9"/>
    <w:rsid w:val="00117446"/>
    <w:rsid w:val="0011792A"/>
    <w:rsid w:val="00117A4F"/>
    <w:rsid w:val="00117A62"/>
    <w:rsid w:val="0012150A"/>
    <w:rsid w:val="00121532"/>
    <w:rsid w:val="00122332"/>
    <w:rsid w:val="001225AD"/>
    <w:rsid w:val="001227BE"/>
    <w:rsid w:val="00123367"/>
    <w:rsid w:val="00123921"/>
    <w:rsid w:val="00123AB2"/>
    <w:rsid w:val="00123DB3"/>
    <w:rsid w:val="001244BC"/>
    <w:rsid w:val="00124763"/>
    <w:rsid w:val="00125129"/>
    <w:rsid w:val="001252F0"/>
    <w:rsid w:val="00125831"/>
    <w:rsid w:val="00125A25"/>
    <w:rsid w:val="00125BDE"/>
    <w:rsid w:val="00126591"/>
    <w:rsid w:val="00126B3A"/>
    <w:rsid w:val="001278A2"/>
    <w:rsid w:val="001278B4"/>
    <w:rsid w:val="00127DA4"/>
    <w:rsid w:val="00130AA5"/>
    <w:rsid w:val="0013195F"/>
    <w:rsid w:val="0013218F"/>
    <w:rsid w:val="0013271C"/>
    <w:rsid w:val="00132BDB"/>
    <w:rsid w:val="00133BA6"/>
    <w:rsid w:val="0013439E"/>
    <w:rsid w:val="001351A8"/>
    <w:rsid w:val="00136D61"/>
    <w:rsid w:val="0013719B"/>
    <w:rsid w:val="001372CA"/>
    <w:rsid w:val="00137678"/>
    <w:rsid w:val="001376A2"/>
    <w:rsid w:val="0014018E"/>
    <w:rsid w:val="00140380"/>
    <w:rsid w:val="00140E0F"/>
    <w:rsid w:val="001418B9"/>
    <w:rsid w:val="001422E8"/>
    <w:rsid w:val="00142F4A"/>
    <w:rsid w:val="001436AF"/>
    <w:rsid w:val="00144319"/>
    <w:rsid w:val="001448BC"/>
    <w:rsid w:val="00144B41"/>
    <w:rsid w:val="001450D2"/>
    <w:rsid w:val="00146198"/>
    <w:rsid w:val="001461C7"/>
    <w:rsid w:val="00146795"/>
    <w:rsid w:val="00147949"/>
    <w:rsid w:val="0015157B"/>
    <w:rsid w:val="00152DB5"/>
    <w:rsid w:val="00153328"/>
    <w:rsid w:val="00153D5D"/>
    <w:rsid w:val="0015468E"/>
    <w:rsid w:val="00154B6D"/>
    <w:rsid w:val="00156E0D"/>
    <w:rsid w:val="00157060"/>
    <w:rsid w:val="00157341"/>
    <w:rsid w:val="00157827"/>
    <w:rsid w:val="00160CEF"/>
    <w:rsid w:val="00162749"/>
    <w:rsid w:val="0016326C"/>
    <w:rsid w:val="00163395"/>
    <w:rsid w:val="0016339F"/>
    <w:rsid w:val="001635A0"/>
    <w:rsid w:val="0016546F"/>
    <w:rsid w:val="001657C1"/>
    <w:rsid w:val="00166E3C"/>
    <w:rsid w:val="0016734C"/>
    <w:rsid w:val="00167370"/>
    <w:rsid w:val="00167E79"/>
    <w:rsid w:val="0017040C"/>
    <w:rsid w:val="001707CA"/>
    <w:rsid w:val="00170904"/>
    <w:rsid w:val="00170FFD"/>
    <w:rsid w:val="0017170E"/>
    <w:rsid w:val="001722B9"/>
    <w:rsid w:val="001728A3"/>
    <w:rsid w:val="00172E09"/>
    <w:rsid w:val="00173856"/>
    <w:rsid w:val="0017454E"/>
    <w:rsid w:val="00175A5D"/>
    <w:rsid w:val="00176B18"/>
    <w:rsid w:val="00176B5D"/>
    <w:rsid w:val="00177813"/>
    <w:rsid w:val="00177CA8"/>
    <w:rsid w:val="00177E07"/>
    <w:rsid w:val="001800EC"/>
    <w:rsid w:val="0018123A"/>
    <w:rsid w:val="00181EA3"/>
    <w:rsid w:val="00181F75"/>
    <w:rsid w:val="001829E1"/>
    <w:rsid w:val="00182A5F"/>
    <w:rsid w:val="0018303F"/>
    <w:rsid w:val="00183683"/>
    <w:rsid w:val="00184F89"/>
    <w:rsid w:val="001856F5"/>
    <w:rsid w:val="0018587C"/>
    <w:rsid w:val="0018595F"/>
    <w:rsid w:val="00185962"/>
    <w:rsid w:val="00185DA4"/>
    <w:rsid w:val="00185DBB"/>
    <w:rsid w:val="00186315"/>
    <w:rsid w:val="001872CC"/>
    <w:rsid w:val="00190B59"/>
    <w:rsid w:val="00191554"/>
    <w:rsid w:val="001915F9"/>
    <w:rsid w:val="00191680"/>
    <w:rsid w:val="00191DDD"/>
    <w:rsid w:val="00192AD0"/>
    <w:rsid w:val="00192C3B"/>
    <w:rsid w:val="00193B40"/>
    <w:rsid w:val="001942CD"/>
    <w:rsid w:val="001945BF"/>
    <w:rsid w:val="00194A7B"/>
    <w:rsid w:val="00194B12"/>
    <w:rsid w:val="00194C34"/>
    <w:rsid w:val="0019500F"/>
    <w:rsid w:val="001955BB"/>
    <w:rsid w:val="00195BA8"/>
    <w:rsid w:val="00195C94"/>
    <w:rsid w:val="00196B17"/>
    <w:rsid w:val="001A001A"/>
    <w:rsid w:val="001A0109"/>
    <w:rsid w:val="001A2482"/>
    <w:rsid w:val="001A251E"/>
    <w:rsid w:val="001A386D"/>
    <w:rsid w:val="001A389B"/>
    <w:rsid w:val="001A3A6F"/>
    <w:rsid w:val="001A3D59"/>
    <w:rsid w:val="001A4187"/>
    <w:rsid w:val="001A546E"/>
    <w:rsid w:val="001A5556"/>
    <w:rsid w:val="001A6667"/>
    <w:rsid w:val="001A67AA"/>
    <w:rsid w:val="001A7326"/>
    <w:rsid w:val="001A7ADC"/>
    <w:rsid w:val="001B02F8"/>
    <w:rsid w:val="001B0672"/>
    <w:rsid w:val="001B08DE"/>
    <w:rsid w:val="001B0A5E"/>
    <w:rsid w:val="001B11C0"/>
    <w:rsid w:val="001B3130"/>
    <w:rsid w:val="001B35D0"/>
    <w:rsid w:val="001B3662"/>
    <w:rsid w:val="001B3838"/>
    <w:rsid w:val="001B562A"/>
    <w:rsid w:val="001B5FFE"/>
    <w:rsid w:val="001B6754"/>
    <w:rsid w:val="001B79D2"/>
    <w:rsid w:val="001B7BA5"/>
    <w:rsid w:val="001B7DAB"/>
    <w:rsid w:val="001C0085"/>
    <w:rsid w:val="001C02B8"/>
    <w:rsid w:val="001C0624"/>
    <w:rsid w:val="001C07D3"/>
    <w:rsid w:val="001C0AA4"/>
    <w:rsid w:val="001C4938"/>
    <w:rsid w:val="001C4F61"/>
    <w:rsid w:val="001C51E2"/>
    <w:rsid w:val="001C53D6"/>
    <w:rsid w:val="001C5600"/>
    <w:rsid w:val="001C5760"/>
    <w:rsid w:val="001C629D"/>
    <w:rsid w:val="001C6FC4"/>
    <w:rsid w:val="001C7DFB"/>
    <w:rsid w:val="001D008A"/>
    <w:rsid w:val="001D10DE"/>
    <w:rsid w:val="001D119B"/>
    <w:rsid w:val="001D32EE"/>
    <w:rsid w:val="001D369D"/>
    <w:rsid w:val="001D3AB9"/>
    <w:rsid w:val="001D3CA5"/>
    <w:rsid w:val="001D4081"/>
    <w:rsid w:val="001D47D7"/>
    <w:rsid w:val="001D4E7C"/>
    <w:rsid w:val="001D5AEC"/>
    <w:rsid w:val="001D5EDD"/>
    <w:rsid w:val="001D6C19"/>
    <w:rsid w:val="001D6E97"/>
    <w:rsid w:val="001D7509"/>
    <w:rsid w:val="001D75DE"/>
    <w:rsid w:val="001D7E01"/>
    <w:rsid w:val="001E0770"/>
    <w:rsid w:val="001E08D6"/>
    <w:rsid w:val="001E1129"/>
    <w:rsid w:val="001E1733"/>
    <w:rsid w:val="001E2F44"/>
    <w:rsid w:val="001E35BE"/>
    <w:rsid w:val="001E381E"/>
    <w:rsid w:val="001E474A"/>
    <w:rsid w:val="001E4B36"/>
    <w:rsid w:val="001E5CF2"/>
    <w:rsid w:val="001E6735"/>
    <w:rsid w:val="001E7A76"/>
    <w:rsid w:val="001E7C70"/>
    <w:rsid w:val="001E7E7E"/>
    <w:rsid w:val="001F0EFE"/>
    <w:rsid w:val="001F1081"/>
    <w:rsid w:val="001F1576"/>
    <w:rsid w:val="001F1E6C"/>
    <w:rsid w:val="001F2B12"/>
    <w:rsid w:val="001F2D95"/>
    <w:rsid w:val="001F3274"/>
    <w:rsid w:val="001F3589"/>
    <w:rsid w:val="001F3C42"/>
    <w:rsid w:val="001F4382"/>
    <w:rsid w:val="001F4C0F"/>
    <w:rsid w:val="001F51D0"/>
    <w:rsid w:val="001F59B8"/>
    <w:rsid w:val="001F59EA"/>
    <w:rsid w:val="001F61EB"/>
    <w:rsid w:val="001F6F16"/>
    <w:rsid w:val="00200B2D"/>
    <w:rsid w:val="00200D17"/>
    <w:rsid w:val="002021EB"/>
    <w:rsid w:val="0020254D"/>
    <w:rsid w:val="00202691"/>
    <w:rsid w:val="00203F66"/>
    <w:rsid w:val="00203FEA"/>
    <w:rsid w:val="002042BC"/>
    <w:rsid w:val="00204C47"/>
    <w:rsid w:val="002069FF"/>
    <w:rsid w:val="00207828"/>
    <w:rsid w:val="00211909"/>
    <w:rsid w:val="00211A32"/>
    <w:rsid w:val="0021208E"/>
    <w:rsid w:val="0021228F"/>
    <w:rsid w:val="00212439"/>
    <w:rsid w:val="002130DF"/>
    <w:rsid w:val="00214C7A"/>
    <w:rsid w:val="00215929"/>
    <w:rsid w:val="00216131"/>
    <w:rsid w:val="00217587"/>
    <w:rsid w:val="0021786A"/>
    <w:rsid w:val="00221BFD"/>
    <w:rsid w:val="00222CA2"/>
    <w:rsid w:val="002240DE"/>
    <w:rsid w:val="00224885"/>
    <w:rsid w:val="00224C47"/>
    <w:rsid w:val="00224DAD"/>
    <w:rsid w:val="002250F9"/>
    <w:rsid w:val="0022663F"/>
    <w:rsid w:val="00226932"/>
    <w:rsid w:val="002314F8"/>
    <w:rsid w:val="002318A3"/>
    <w:rsid w:val="00231D5C"/>
    <w:rsid w:val="00232488"/>
    <w:rsid w:val="00232B0D"/>
    <w:rsid w:val="00234386"/>
    <w:rsid w:val="00234637"/>
    <w:rsid w:val="002346A0"/>
    <w:rsid w:val="00234A8E"/>
    <w:rsid w:val="0023502D"/>
    <w:rsid w:val="0023537A"/>
    <w:rsid w:val="00235F5A"/>
    <w:rsid w:val="00236E4D"/>
    <w:rsid w:val="00236E7E"/>
    <w:rsid w:val="002405D3"/>
    <w:rsid w:val="002408DB"/>
    <w:rsid w:val="002421FB"/>
    <w:rsid w:val="00242325"/>
    <w:rsid w:val="002423A1"/>
    <w:rsid w:val="00242BA1"/>
    <w:rsid w:val="00242C58"/>
    <w:rsid w:val="00243D8F"/>
    <w:rsid w:val="00243D92"/>
    <w:rsid w:val="002450F2"/>
    <w:rsid w:val="00245D40"/>
    <w:rsid w:val="00245FF3"/>
    <w:rsid w:val="002472AA"/>
    <w:rsid w:val="00247356"/>
    <w:rsid w:val="0025034D"/>
    <w:rsid w:val="00250CD0"/>
    <w:rsid w:val="002521E1"/>
    <w:rsid w:val="00253F32"/>
    <w:rsid w:val="0025422D"/>
    <w:rsid w:val="00254AE3"/>
    <w:rsid w:val="00254D27"/>
    <w:rsid w:val="00254EC9"/>
    <w:rsid w:val="00254ECA"/>
    <w:rsid w:val="00255AA5"/>
    <w:rsid w:val="00256BDE"/>
    <w:rsid w:val="00257119"/>
    <w:rsid w:val="00257EEE"/>
    <w:rsid w:val="00257FA3"/>
    <w:rsid w:val="00260993"/>
    <w:rsid w:val="00261593"/>
    <w:rsid w:val="00261EE4"/>
    <w:rsid w:val="00262324"/>
    <w:rsid w:val="00262B02"/>
    <w:rsid w:val="0026404D"/>
    <w:rsid w:val="00264D4B"/>
    <w:rsid w:val="00265FCC"/>
    <w:rsid w:val="0026706F"/>
    <w:rsid w:val="002672C2"/>
    <w:rsid w:val="002705BF"/>
    <w:rsid w:val="00271B2D"/>
    <w:rsid w:val="00271B86"/>
    <w:rsid w:val="00272801"/>
    <w:rsid w:val="00273401"/>
    <w:rsid w:val="00273C3B"/>
    <w:rsid w:val="00273F97"/>
    <w:rsid w:val="00274726"/>
    <w:rsid w:val="00275C8F"/>
    <w:rsid w:val="002767D0"/>
    <w:rsid w:val="002770EA"/>
    <w:rsid w:val="00277524"/>
    <w:rsid w:val="002807AA"/>
    <w:rsid w:val="00280BAC"/>
    <w:rsid w:val="002817ED"/>
    <w:rsid w:val="0028193B"/>
    <w:rsid w:val="00281C81"/>
    <w:rsid w:val="0028287D"/>
    <w:rsid w:val="00283749"/>
    <w:rsid w:val="00284057"/>
    <w:rsid w:val="0028410B"/>
    <w:rsid w:val="0028520E"/>
    <w:rsid w:val="00285588"/>
    <w:rsid w:val="00286CD4"/>
    <w:rsid w:val="00291764"/>
    <w:rsid w:val="00291982"/>
    <w:rsid w:val="002927D3"/>
    <w:rsid w:val="00292AB1"/>
    <w:rsid w:val="002943AC"/>
    <w:rsid w:val="002950C9"/>
    <w:rsid w:val="00295911"/>
    <w:rsid w:val="00295C03"/>
    <w:rsid w:val="0029620A"/>
    <w:rsid w:val="0029633E"/>
    <w:rsid w:val="00296E1D"/>
    <w:rsid w:val="0029743F"/>
    <w:rsid w:val="002A1348"/>
    <w:rsid w:val="002A1A19"/>
    <w:rsid w:val="002A2550"/>
    <w:rsid w:val="002A2BE8"/>
    <w:rsid w:val="002A30ED"/>
    <w:rsid w:val="002A3D5E"/>
    <w:rsid w:val="002A3E0A"/>
    <w:rsid w:val="002A42FF"/>
    <w:rsid w:val="002A43FC"/>
    <w:rsid w:val="002A470D"/>
    <w:rsid w:val="002A4C76"/>
    <w:rsid w:val="002A4E37"/>
    <w:rsid w:val="002A7913"/>
    <w:rsid w:val="002A7C78"/>
    <w:rsid w:val="002A7EF3"/>
    <w:rsid w:val="002B0487"/>
    <w:rsid w:val="002B0564"/>
    <w:rsid w:val="002B0B08"/>
    <w:rsid w:val="002B0CCE"/>
    <w:rsid w:val="002B1384"/>
    <w:rsid w:val="002B16F3"/>
    <w:rsid w:val="002B172B"/>
    <w:rsid w:val="002B26A4"/>
    <w:rsid w:val="002B333D"/>
    <w:rsid w:val="002B3433"/>
    <w:rsid w:val="002B371B"/>
    <w:rsid w:val="002B4BBD"/>
    <w:rsid w:val="002B4BD8"/>
    <w:rsid w:val="002B4EE6"/>
    <w:rsid w:val="002B6EE8"/>
    <w:rsid w:val="002B6FD9"/>
    <w:rsid w:val="002B749A"/>
    <w:rsid w:val="002C077D"/>
    <w:rsid w:val="002C0CBC"/>
    <w:rsid w:val="002C1733"/>
    <w:rsid w:val="002C1890"/>
    <w:rsid w:val="002C2BE7"/>
    <w:rsid w:val="002C4250"/>
    <w:rsid w:val="002C4705"/>
    <w:rsid w:val="002C5F16"/>
    <w:rsid w:val="002C6138"/>
    <w:rsid w:val="002C78C1"/>
    <w:rsid w:val="002C7BA1"/>
    <w:rsid w:val="002D02B8"/>
    <w:rsid w:val="002D02F0"/>
    <w:rsid w:val="002D0843"/>
    <w:rsid w:val="002D1095"/>
    <w:rsid w:val="002D14A6"/>
    <w:rsid w:val="002D150B"/>
    <w:rsid w:val="002D21EA"/>
    <w:rsid w:val="002D2940"/>
    <w:rsid w:val="002D2EA9"/>
    <w:rsid w:val="002D34D7"/>
    <w:rsid w:val="002D3C64"/>
    <w:rsid w:val="002D4258"/>
    <w:rsid w:val="002D4C73"/>
    <w:rsid w:val="002D507E"/>
    <w:rsid w:val="002D56F1"/>
    <w:rsid w:val="002D5DB8"/>
    <w:rsid w:val="002D6283"/>
    <w:rsid w:val="002D6435"/>
    <w:rsid w:val="002D6D47"/>
    <w:rsid w:val="002D75BF"/>
    <w:rsid w:val="002D7D67"/>
    <w:rsid w:val="002D7DE4"/>
    <w:rsid w:val="002E107A"/>
    <w:rsid w:val="002E118C"/>
    <w:rsid w:val="002E12B5"/>
    <w:rsid w:val="002E13DB"/>
    <w:rsid w:val="002E1C88"/>
    <w:rsid w:val="002E3452"/>
    <w:rsid w:val="002E4F0D"/>
    <w:rsid w:val="002E5856"/>
    <w:rsid w:val="002E5970"/>
    <w:rsid w:val="002E6112"/>
    <w:rsid w:val="002E720D"/>
    <w:rsid w:val="002F04C1"/>
    <w:rsid w:val="002F1051"/>
    <w:rsid w:val="002F1C41"/>
    <w:rsid w:val="002F1D94"/>
    <w:rsid w:val="002F20FA"/>
    <w:rsid w:val="002F25CA"/>
    <w:rsid w:val="002F35F5"/>
    <w:rsid w:val="002F3D72"/>
    <w:rsid w:val="002F4286"/>
    <w:rsid w:val="002F4329"/>
    <w:rsid w:val="002F4735"/>
    <w:rsid w:val="002F51DD"/>
    <w:rsid w:val="002F5E0E"/>
    <w:rsid w:val="002F67EB"/>
    <w:rsid w:val="002F6B7D"/>
    <w:rsid w:val="002F6CF2"/>
    <w:rsid w:val="002F736B"/>
    <w:rsid w:val="002F7431"/>
    <w:rsid w:val="003001A4"/>
    <w:rsid w:val="00300F8E"/>
    <w:rsid w:val="003010FF"/>
    <w:rsid w:val="0030155D"/>
    <w:rsid w:val="003029C3"/>
    <w:rsid w:val="003050B6"/>
    <w:rsid w:val="00305552"/>
    <w:rsid w:val="00305749"/>
    <w:rsid w:val="00306977"/>
    <w:rsid w:val="0030734D"/>
    <w:rsid w:val="0030754A"/>
    <w:rsid w:val="00307E0B"/>
    <w:rsid w:val="00307F42"/>
    <w:rsid w:val="00310290"/>
    <w:rsid w:val="00311D96"/>
    <w:rsid w:val="00311FD8"/>
    <w:rsid w:val="0031235F"/>
    <w:rsid w:val="003124CC"/>
    <w:rsid w:val="0031295F"/>
    <w:rsid w:val="00312984"/>
    <w:rsid w:val="00312C8E"/>
    <w:rsid w:val="003138F7"/>
    <w:rsid w:val="003143D4"/>
    <w:rsid w:val="00314623"/>
    <w:rsid w:val="00315717"/>
    <w:rsid w:val="00315D55"/>
    <w:rsid w:val="0031637D"/>
    <w:rsid w:val="003173B6"/>
    <w:rsid w:val="003178B4"/>
    <w:rsid w:val="003179CA"/>
    <w:rsid w:val="00317C88"/>
    <w:rsid w:val="00320860"/>
    <w:rsid w:val="00320BB7"/>
    <w:rsid w:val="00320FA5"/>
    <w:rsid w:val="0032103A"/>
    <w:rsid w:val="0032188B"/>
    <w:rsid w:val="0032201F"/>
    <w:rsid w:val="003234C8"/>
    <w:rsid w:val="0032390D"/>
    <w:rsid w:val="00323F7C"/>
    <w:rsid w:val="003242A1"/>
    <w:rsid w:val="00324F8F"/>
    <w:rsid w:val="0032578E"/>
    <w:rsid w:val="00325AB2"/>
    <w:rsid w:val="00326811"/>
    <w:rsid w:val="00326E44"/>
    <w:rsid w:val="00327429"/>
    <w:rsid w:val="00331EC9"/>
    <w:rsid w:val="003347FA"/>
    <w:rsid w:val="00334A1D"/>
    <w:rsid w:val="00335A0B"/>
    <w:rsid w:val="00336D61"/>
    <w:rsid w:val="003370B8"/>
    <w:rsid w:val="00337A3E"/>
    <w:rsid w:val="00341067"/>
    <w:rsid w:val="00341569"/>
    <w:rsid w:val="00343D48"/>
    <w:rsid w:val="00343E66"/>
    <w:rsid w:val="00344C8E"/>
    <w:rsid w:val="00344F0B"/>
    <w:rsid w:val="00345631"/>
    <w:rsid w:val="0034598A"/>
    <w:rsid w:val="00346D5D"/>
    <w:rsid w:val="00350CDF"/>
    <w:rsid w:val="003510D5"/>
    <w:rsid w:val="0035176C"/>
    <w:rsid w:val="00353110"/>
    <w:rsid w:val="003538BB"/>
    <w:rsid w:val="00354AD5"/>
    <w:rsid w:val="00354D1F"/>
    <w:rsid w:val="00356B91"/>
    <w:rsid w:val="00357369"/>
    <w:rsid w:val="00360C3C"/>
    <w:rsid w:val="00360D17"/>
    <w:rsid w:val="00360FF1"/>
    <w:rsid w:val="00361847"/>
    <w:rsid w:val="003619B5"/>
    <w:rsid w:val="003621F2"/>
    <w:rsid w:val="00362330"/>
    <w:rsid w:val="00363138"/>
    <w:rsid w:val="00363CFB"/>
    <w:rsid w:val="00364164"/>
    <w:rsid w:val="00365E01"/>
    <w:rsid w:val="00365E9C"/>
    <w:rsid w:val="00365EF0"/>
    <w:rsid w:val="0036678B"/>
    <w:rsid w:val="003668BA"/>
    <w:rsid w:val="00366982"/>
    <w:rsid w:val="003670D6"/>
    <w:rsid w:val="0037051B"/>
    <w:rsid w:val="003742A4"/>
    <w:rsid w:val="00374B10"/>
    <w:rsid w:val="003762C4"/>
    <w:rsid w:val="003767D2"/>
    <w:rsid w:val="00376964"/>
    <w:rsid w:val="00376BFC"/>
    <w:rsid w:val="00376E47"/>
    <w:rsid w:val="00376F97"/>
    <w:rsid w:val="003779EB"/>
    <w:rsid w:val="003800CA"/>
    <w:rsid w:val="003802C6"/>
    <w:rsid w:val="00380BAC"/>
    <w:rsid w:val="0038390F"/>
    <w:rsid w:val="003843CB"/>
    <w:rsid w:val="00384B37"/>
    <w:rsid w:val="003852D4"/>
    <w:rsid w:val="00385A21"/>
    <w:rsid w:val="00385A9B"/>
    <w:rsid w:val="003864B9"/>
    <w:rsid w:val="00387683"/>
    <w:rsid w:val="0039119D"/>
    <w:rsid w:val="00391B5F"/>
    <w:rsid w:val="0039233F"/>
    <w:rsid w:val="00392822"/>
    <w:rsid w:val="003941AC"/>
    <w:rsid w:val="003942CF"/>
    <w:rsid w:val="00394EF4"/>
    <w:rsid w:val="00395CD1"/>
    <w:rsid w:val="00395F92"/>
    <w:rsid w:val="003960B2"/>
    <w:rsid w:val="00396DE9"/>
    <w:rsid w:val="00397201"/>
    <w:rsid w:val="0039755A"/>
    <w:rsid w:val="003977B9"/>
    <w:rsid w:val="00397C43"/>
    <w:rsid w:val="00397FA2"/>
    <w:rsid w:val="003A034C"/>
    <w:rsid w:val="003A06F0"/>
    <w:rsid w:val="003A2090"/>
    <w:rsid w:val="003A2848"/>
    <w:rsid w:val="003A3215"/>
    <w:rsid w:val="003A513B"/>
    <w:rsid w:val="003A5C13"/>
    <w:rsid w:val="003A626D"/>
    <w:rsid w:val="003A74AB"/>
    <w:rsid w:val="003A7DB6"/>
    <w:rsid w:val="003B1EF1"/>
    <w:rsid w:val="003B2467"/>
    <w:rsid w:val="003B2689"/>
    <w:rsid w:val="003B296D"/>
    <w:rsid w:val="003B2F2D"/>
    <w:rsid w:val="003B3F67"/>
    <w:rsid w:val="003B5F91"/>
    <w:rsid w:val="003B76EA"/>
    <w:rsid w:val="003B7822"/>
    <w:rsid w:val="003C0900"/>
    <w:rsid w:val="003C0DFC"/>
    <w:rsid w:val="003C1B1D"/>
    <w:rsid w:val="003C2B75"/>
    <w:rsid w:val="003C31A1"/>
    <w:rsid w:val="003C3313"/>
    <w:rsid w:val="003C3693"/>
    <w:rsid w:val="003C445E"/>
    <w:rsid w:val="003C4AD2"/>
    <w:rsid w:val="003C5231"/>
    <w:rsid w:val="003C55C7"/>
    <w:rsid w:val="003C5AF0"/>
    <w:rsid w:val="003C6F91"/>
    <w:rsid w:val="003C6FE5"/>
    <w:rsid w:val="003C787F"/>
    <w:rsid w:val="003D1165"/>
    <w:rsid w:val="003D11C2"/>
    <w:rsid w:val="003D1BDA"/>
    <w:rsid w:val="003D1D54"/>
    <w:rsid w:val="003D3FCB"/>
    <w:rsid w:val="003D5090"/>
    <w:rsid w:val="003D5442"/>
    <w:rsid w:val="003D5E3C"/>
    <w:rsid w:val="003D6183"/>
    <w:rsid w:val="003D7010"/>
    <w:rsid w:val="003D7A68"/>
    <w:rsid w:val="003D7F32"/>
    <w:rsid w:val="003E074D"/>
    <w:rsid w:val="003E0F47"/>
    <w:rsid w:val="003E25E9"/>
    <w:rsid w:val="003E265D"/>
    <w:rsid w:val="003E3414"/>
    <w:rsid w:val="003E348B"/>
    <w:rsid w:val="003E3CEC"/>
    <w:rsid w:val="003E3ED9"/>
    <w:rsid w:val="003E4C89"/>
    <w:rsid w:val="003E5210"/>
    <w:rsid w:val="003E559C"/>
    <w:rsid w:val="003E5604"/>
    <w:rsid w:val="003E57E9"/>
    <w:rsid w:val="003E599D"/>
    <w:rsid w:val="003E5A06"/>
    <w:rsid w:val="003E67B3"/>
    <w:rsid w:val="003F0BBB"/>
    <w:rsid w:val="003F0E88"/>
    <w:rsid w:val="003F1CE1"/>
    <w:rsid w:val="003F1EB4"/>
    <w:rsid w:val="003F21FE"/>
    <w:rsid w:val="003F3F96"/>
    <w:rsid w:val="003F408F"/>
    <w:rsid w:val="003F550E"/>
    <w:rsid w:val="00400594"/>
    <w:rsid w:val="004006C3"/>
    <w:rsid w:val="00400DC2"/>
    <w:rsid w:val="00401063"/>
    <w:rsid w:val="00401497"/>
    <w:rsid w:val="00402A9D"/>
    <w:rsid w:val="004036F5"/>
    <w:rsid w:val="0040404C"/>
    <w:rsid w:val="00404473"/>
    <w:rsid w:val="004047C1"/>
    <w:rsid w:val="00404912"/>
    <w:rsid w:val="00405D8D"/>
    <w:rsid w:val="0040799B"/>
    <w:rsid w:val="00407F71"/>
    <w:rsid w:val="00410111"/>
    <w:rsid w:val="00410E74"/>
    <w:rsid w:val="004114E3"/>
    <w:rsid w:val="00411D02"/>
    <w:rsid w:val="00411F6A"/>
    <w:rsid w:val="00411F99"/>
    <w:rsid w:val="0041299C"/>
    <w:rsid w:val="004129C6"/>
    <w:rsid w:val="004131E2"/>
    <w:rsid w:val="00413CC4"/>
    <w:rsid w:val="00413F96"/>
    <w:rsid w:val="00416860"/>
    <w:rsid w:val="00416A9C"/>
    <w:rsid w:val="00416B0F"/>
    <w:rsid w:val="00416B22"/>
    <w:rsid w:val="00416E14"/>
    <w:rsid w:val="00417A1B"/>
    <w:rsid w:val="004202BD"/>
    <w:rsid w:val="004208D8"/>
    <w:rsid w:val="00420F5C"/>
    <w:rsid w:val="004223B5"/>
    <w:rsid w:val="004235A8"/>
    <w:rsid w:val="00423A61"/>
    <w:rsid w:val="00425150"/>
    <w:rsid w:val="00425CB5"/>
    <w:rsid w:val="00426574"/>
    <w:rsid w:val="00426A4F"/>
    <w:rsid w:val="00426F06"/>
    <w:rsid w:val="00430865"/>
    <w:rsid w:val="00430BDC"/>
    <w:rsid w:val="004314D5"/>
    <w:rsid w:val="00431741"/>
    <w:rsid w:val="00431824"/>
    <w:rsid w:val="00431E8A"/>
    <w:rsid w:val="0043292D"/>
    <w:rsid w:val="004331BA"/>
    <w:rsid w:val="00434F81"/>
    <w:rsid w:val="004359BE"/>
    <w:rsid w:val="00435D47"/>
    <w:rsid w:val="00436C4D"/>
    <w:rsid w:val="00436E56"/>
    <w:rsid w:val="00437443"/>
    <w:rsid w:val="00437B90"/>
    <w:rsid w:val="004400FA"/>
    <w:rsid w:val="00442185"/>
    <w:rsid w:val="004421E1"/>
    <w:rsid w:val="00442203"/>
    <w:rsid w:val="00442DED"/>
    <w:rsid w:val="00443DF4"/>
    <w:rsid w:val="004443BA"/>
    <w:rsid w:val="004456E6"/>
    <w:rsid w:val="00445DCA"/>
    <w:rsid w:val="00446106"/>
    <w:rsid w:val="0044662D"/>
    <w:rsid w:val="0044700E"/>
    <w:rsid w:val="004478FF"/>
    <w:rsid w:val="004501BC"/>
    <w:rsid w:val="004506F5"/>
    <w:rsid w:val="00450FD3"/>
    <w:rsid w:val="00451061"/>
    <w:rsid w:val="004538D1"/>
    <w:rsid w:val="004541BA"/>
    <w:rsid w:val="00455529"/>
    <w:rsid w:val="0045668B"/>
    <w:rsid w:val="00456850"/>
    <w:rsid w:val="0045740F"/>
    <w:rsid w:val="0046003C"/>
    <w:rsid w:val="00460D07"/>
    <w:rsid w:val="00460E0F"/>
    <w:rsid w:val="0046162C"/>
    <w:rsid w:val="00462052"/>
    <w:rsid w:val="00463192"/>
    <w:rsid w:val="0046362D"/>
    <w:rsid w:val="004636E7"/>
    <w:rsid w:val="00463FFC"/>
    <w:rsid w:val="0046542D"/>
    <w:rsid w:val="0046690E"/>
    <w:rsid w:val="00466B78"/>
    <w:rsid w:val="00467111"/>
    <w:rsid w:val="00467662"/>
    <w:rsid w:val="00467750"/>
    <w:rsid w:val="004701F8"/>
    <w:rsid w:val="004707F2"/>
    <w:rsid w:val="00470851"/>
    <w:rsid w:val="00471000"/>
    <w:rsid w:val="00471752"/>
    <w:rsid w:val="00471E49"/>
    <w:rsid w:val="00472B54"/>
    <w:rsid w:val="00473737"/>
    <w:rsid w:val="0047451C"/>
    <w:rsid w:val="0047492B"/>
    <w:rsid w:val="00474DE6"/>
    <w:rsid w:val="0047550A"/>
    <w:rsid w:val="004758ED"/>
    <w:rsid w:val="004761E6"/>
    <w:rsid w:val="00477906"/>
    <w:rsid w:val="00477AFF"/>
    <w:rsid w:val="0048053D"/>
    <w:rsid w:val="0048054D"/>
    <w:rsid w:val="004829FA"/>
    <w:rsid w:val="00482B70"/>
    <w:rsid w:val="0048308D"/>
    <w:rsid w:val="00483152"/>
    <w:rsid w:val="00484832"/>
    <w:rsid w:val="004849D9"/>
    <w:rsid w:val="00485902"/>
    <w:rsid w:val="00485A8C"/>
    <w:rsid w:val="00486879"/>
    <w:rsid w:val="00490277"/>
    <w:rsid w:val="00490471"/>
    <w:rsid w:val="004904DF"/>
    <w:rsid w:val="00490AC9"/>
    <w:rsid w:val="00491A3E"/>
    <w:rsid w:val="00491ACA"/>
    <w:rsid w:val="00491B67"/>
    <w:rsid w:val="004924F2"/>
    <w:rsid w:val="004926F2"/>
    <w:rsid w:val="004932C9"/>
    <w:rsid w:val="00493812"/>
    <w:rsid w:val="0049385A"/>
    <w:rsid w:val="00494BDE"/>
    <w:rsid w:val="00494FC5"/>
    <w:rsid w:val="004956E8"/>
    <w:rsid w:val="0049589B"/>
    <w:rsid w:val="00496434"/>
    <w:rsid w:val="00496A0E"/>
    <w:rsid w:val="0049716C"/>
    <w:rsid w:val="00497DCD"/>
    <w:rsid w:val="004A019E"/>
    <w:rsid w:val="004A16C3"/>
    <w:rsid w:val="004A1BAC"/>
    <w:rsid w:val="004A1F18"/>
    <w:rsid w:val="004A2867"/>
    <w:rsid w:val="004A29FF"/>
    <w:rsid w:val="004A3429"/>
    <w:rsid w:val="004A37D3"/>
    <w:rsid w:val="004A3D72"/>
    <w:rsid w:val="004A50BB"/>
    <w:rsid w:val="004A5A21"/>
    <w:rsid w:val="004A5EFF"/>
    <w:rsid w:val="004A6117"/>
    <w:rsid w:val="004A6249"/>
    <w:rsid w:val="004A6469"/>
    <w:rsid w:val="004B03A4"/>
    <w:rsid w:val="004B0664"/>
    <w:rsid w:val="004B0DA9"/>
    <w:rsid w:val="004B27E7"/>
    <w:rsid w:val="004B4323"/>
    <w:rsid w:val="004B5A07"/>
    <w:rsid w:val="004B6190"/>
    <w:rsid w:val="004B76FC"/>
    <w:rsid w:val="004B7B34"/>
    <w:rsid w:val="004C0981"/>
    <w:rsid w:val="004C0C4C"/>
    <w:rsid w:val="004C0F23"/>
    <w:rsid w:val="004C16E2"/>
    <w:rsid w:val="004C1AD8"/>
    <w:rsid w:val="004C20CC"/>
    <w:rsid w:val="004C3BD7"/>
    <w:rsid w:val="004C4A24"/>
    <w:rsid w:val="004C4AE8"/>
    <w:rsid w:val="004C53D8"/>
    <w:rsid w:val="004C6862"/>
    <w:rsid w:val="004C68A4"/>
    <w:rsid w:val="004C6F5B"/>
    <w:rsid w:val="004D02BF"/>
    <w:rsid w:val="004D062E"/>
    <w:rsid w:val="004D14ED"/>
    <w:rsid w:val="004D1769"/>
    <w:rsid w:val="004D1884"/>
    <w:rsid w:val="004D1B33"/>
    <w:rsid w:val="004D33DF"/>
    <w:rsid w:val="004D4107"/>
    <w:rsid w:val="004D429D"/>
    <w:rsid w:val="004D5730"/>
    <w:rsid w:val="004D5C6A"/>
    <w:rsid w:val="004D6765"/>
    <w:rsid w:val="004D6FEB"/>
    <w:rsid w:val="004D70CB"/>
    <w:rsid w:val="004D7618"/>
    <w:rsid w:val="004E089E"/>
    <w:rsid w:val="004E11F3"/>
    <w:rsid w:val="004E1C2F"/>
    <w:rsid w:val="004E2FC6"/>
    <w:rsid w:val="004E4466"/>
    <w:rsid w:val="004E47EC"/>
    <w:rsid w:val="004E5EE6"/>
    <w:rsid w:val="004E6B1E"/>
    <w:rsid w:val="004E7662"/>
    <w:rsid w:val="004F1366"/>
    <w:rsid w:val="004F2226"/>
    <w:rsid w:val="004F251F"/>
    <w:rsid w:val="004F30B5"/>
    <w:rsid w:val="004F3328"/>
    <w:rsid w:val="004F351F"/>
    <w:rsid w:val="004F35B9"/>
    <w:rsid w:val="004F39DC"/>
    <w:rsid w:val="004F51F7"/>
    <w:rsid w:val="004F52EF"/>
    <w:rsid w:val="004F6125"/>
    <w:rsid w:val="004F6ACA"/>
    <w:rsid w:val="004F72BC"/>
    <w:rsid w:val="004F75BA"/>
    <w:rsid w:val="004F7873"/>
    <w:rsid w:val="005007F5"/>
    <w:rsid w:val="00501915"/>
    <w:rsid w:val="005022EC"/>
    <w:rsid w:val="005024C4"/>
    <w:rsid w:val="005037B9"/>
    <w:rsid w:val="005037F8"/>
    <w:rsid w:val="005046E1"/>
    <w:rsid w:val="0050477D"/>
    <w:rsid w:val="00504A55"/>
    <w:rsid w:val="00504DB9"/>
    <w:rsid w:val="00506968"/>
    <w:rsid w:val="00506FA1"/>
    <w:rsid w:val="00507762"/>
    <w:rsid w:val="00512DF4"/>
    <w:rsid w:val="005138ED"/>
    <w:rsid w:val="00513C2A"/>
    <w:rsid w:val="00515640"/>
    <w:rsid w:val="0051734F"/>
    <w:rsid w:val="00517574"/>
    <w:rsid w:val="0051789D"/>
    <w:rsid w:val="00520326"/>
    <w:rsid w:val="00520F8C"/>
    <w:rsid w:val="00521FA9"/>
    <w:rsid w:val="00522EBA"/>
    <w:rsid w:val="00523463"/>
    <w:rsid w:val="00524A21"/>
    <w:rsid w:val="0052522F"/>
    <w:rsid w:val="00525F02"/>
    <w:rsid w:val="005260D3"/>
    <w:rsid w:val="0052665B"/>
    <w:rsid w:val="00526D92"/>
    <w:rsid w:val="0052747E"/>
    <w:rsid w:val="00527B0D"/>
    <w:rsid w:val="00527B34"/>
    <w:rsid w:val="00530DC2"/>
    <w:rsid w:val="0053120A"/>
    <w:rsid w:val="00531487"/>
    <w:rsid w:val="00531527"/>
    <w:rsid w:val="0053174B"/>
    <w:rsid w:val="00531E04"/>
    <w:rsid w:val="005326A7"/>
    <w:rsid w:val="005331EC"/>
    <w:rsid w:val="005335D4"/>
    <w:rsid w:val="00533C53"/>
    <w:rsid w:val="00534178"/>
    <w:rsid w:val="00534353"/>
    <w:rsid w:val="00534CF4"/>
    <w:rsid w:val="00534E99"/>
    <w:rsid w:val="00534EA6"/>
    <w:rsid w:val="00534F36"/>
    <w:rsid w:val="005352D0"/>
    <w:rsid w:val="0053600A"/>
    <w:rsid w:val="00536C01"/>
    <w:rsid w:val="00537DE8"/>
    <w:rsid w:val="00540734"/>
    <w:rsid w:val="00540949"/>
    <w:rsid w:val="00540E6E"/>
    <w:rsid w:val="005414C1"/>
    <w:rsid w:val="00542153"/>
    <w:rsid w:val="0054269F"/>
    <w:rsid w:val="005427FF"/>
    <w:rsid w:val="00544477"/>
    <w:rsid w:val="00545202"/>
    <w:rsid w:val="00545D49"/>
    <w:rsid w:val="00546D05"/>
    <w:rsid w:val="00547281"/>
    <w:rsid w:val="00550C1A"/>
    <w:rsid w:val="005533EB"/>
    <w:rsid w:val="00553FB6"/>
    <w:rsid w:val="00554008"/>
    <w:rsid w:val="005542FB"/>
    <w:rsid w:val="0055490C"/>
    <w:rsid w:val="00554D10"/>
    <w:rsid w:val="00555C8E"/>
    <w:rsid w:val="00555E17"/>
    <w:rsid w:val="00556417"/>
    <w:rsid w:val="00556F09"/>
    <w:rsid w:val="0055730B"/>
    <w:rsid w:val="00557DFF"/>
    <w:rsid w:val="005609AF"/>
    <w:rsid w:val="00561842"/>
    <w:rsid w:val="00561D77"/>
    <w:rsid w:val="0056303F"/>
    <w:rsid w:val="00563315"/>
    <w:rsid w:val="0056396B"/>
    <w:rsid w:val="00564E6B"/>
    <w:rsid w:val="00564FFB"/>
    <w:rsid w:val="005665B6"/>
    <w:rsid w:val="00566C53"/>
    <w:rsid w:val="00567CEE"/>
    <w:rsid w:val="00570416"/>
    <w:rsid w:val="00570AEB"/>
    <w:rsid w:val="00570DED"/>
    <w:rsid w:val="00570FFC"/>
    <w:rsid w:val="00572338"/>
    <w:rsid w:val="0057443F"/>
    <w:rsid w:val="00575822"/>
    <w:rsid w:val="00575AA8"/>
    <w:rsid w:val="00576708"/>
    <w:rsid w:val="00576AA9"/>
    <w:rsid w:val="00577AA5"/>
    <w:rsid w:val="00577EA2"/>
    <w:rsid w:val="00581549"/>
    <w:rsid w:val="00582FF5"/>
    <w:rsid w:val="00583220"/>
    <w:rsid w:val="005842F6"/>
    <w:rsid w:val="00584ACB"/>
    <w:rsid w:val="00585CAD"/>
    <w:rsid w:val="00585D6B"/>
    <w:rsid w:val="00586C4B"/>
    <w:rsid w:val="005871B8"/>
    <w:rsid w:val="00587EF3"/>
    <w:rsid w:val="005903C8"/>
    <w:rsid w:val="005904D2"/>
    <w:rsid w:val="005923A2"/>
    <w:rsid w:val="0059263A"/>
    <w:rsid w:val="005939BF"/>
    <w:rsid w:val="00593E34"/>
    <w:rsid w:val="00594C0B"/>
    <w:rsid w:val="00596427"/>
    <w:rsid w:val="00596BF5"/>
    <w:rsid w:val="005975A6"/>
    <w:rsid w:val="00597BA4"/>
    <w:rsid w:val="005A031A"/>
    <w:rsid w:val="005A1CC1"/>
    <w:rsid w:val="005A204F"/>
    <w:rsid w:val="005A24AA"/>
    <w:rsid w:val="005A3D2E"/>
    <w:rsid w:val="005A44B9"/>
    <w:rsid w:val="005A487C"/>
    <w:rsid w:val="005A48C0"/>
    <w:rsid w:val="005A4C03"/>
    <w:rsid w:val="005A54DF"/>
    <w:rsid w:val="005A704A"/>
    <w:rsid w:val="005B0452"/>
    <w:rsid w:val="005B0D23"/>
    <w:rsid w:val="005B1806"/>
    <w:rsid w:val="005B39F8"/>
    <w:rsid w:val="005B3E28"/>
    <w:rsid w:val="005B44D0"/>
    <w:rsid w:val="005B53CF"/>
    <w:rsid w:val="005B5419"/>
    <w:rsid w:val="005B54D7"/>
    <w:rsid w:val="005B6177"/>
    <w:rsid w:val="005B6B55"/>
    <w:rsid w:val="005B72FA"/>
    <w:rsid w:val="005C06FD"/>
    <w:rsid w:val="005C372F"/>
    <w:rsid w:val="005C4150"/>
    <w:rsid w:val="005C45FF"/>
    <w:rsid w:val="005C5391"/>
    <w:rsid w:val="005C620B"/>
    <w:rsid w:val="005D01BD"/>
    <w:rsid w:val="005D11AA"/>
    <w:rsid w:val="005D154B"/>
    <w:rsid w:val="005D21F2"/>
    <w:rsid w:val="005D2508"/>
    <w:rsid w:val="005D2CCD"/>
    <w:rsid w:val="005D4993"/>
    <w:rsid w:val="005D4A85"/>
    <w:rsid w:val="005D4AC1"/>
    <w:rsid w:val="005D5D66"/>
    <w:rsid w:val="005D64B8"/>
    <w:rsid w:val="005E0775"/>
    <w:rsid w:val="005E1214"/>
    <w:rsid w:val="005E1B5E"/>
    <w:rsid w:val="005E224F"/>
    <w:rsid w:val="005E27E4"/>
    <w:rsid w:val="005E290C"/>
    <w:rsid w:val="005E2A68"/>
    <w:rsid w:val="005E3C2B"/>
    <w:rsid w:val="005E4A59"/>
    <w:rsid w:val="005E526A"/>
    <w:rsid w:val="005E6A37"/>
    <w:rsid w:val="005E6C9D"/>
    <w:rsid w:val="005E6FE6"/>
    <w:rsid w:val="005E77F1"/>
    <w:rsid w:val="005F0634"/>
    <w:rsid w:val="005F14CC"/>
    <w:rsid w:val="005F2AEB"/>
    <w:rsid w:val="005F2B08"/>
    <w:rsid w:val="005F3149"/>
    <w:rsid w:val="005F3BE5"/>
    <w:rsid w:val="005F3FDB"/>
    <w:rsid w:val="005F406D"/>
    <w:rsid w:val="005F51DD"/>
    <w:rsid w:val="005F7071"/>
    <w:rsid w:val="005F782C"/>
    <w:rsid w:val="005F7C02"/>
    <w:rsid w:val="006002D0"/>
    <w:rsid w:val="00601161"/>
    <w:rsid w:val="00601883"/>
    <w:rsid w:val="0060257B"/>
    <w:rsid w:val="00602674"/>
    <w:rsid w:val="00602BA6"/>
    <w:rsid w:val="00602C94"/>
    <w:rsid w:val="0060358E"/>
    <w:rsid w:val="00603C39"/>
    <w:rsid w:val="00604595"/>
    <w:rsid w:val="00604972"/>
    <w:rsid w:val="0060590D"/>
    <w:rsid w:val="006063D2"/>
    <w:rsid w:val="00606E46"/>
    <w:rsid w:val="00607605"/>
    <w:rsid w:val="00610CA7"/>
    <w:rsid w:val="00611CBE"/>
    <w:rsid w:val="00611EA5"/>
    <w:rsid w:val="006122B1"/>
    <w:rsid w:val="006125F7"/>
    <w:rsid w:val="00612838"/>
    <w:rsid w:val="006143DF"/>
    <w:rsid w:val="00614E09"/>
    <w:rsid w:val="006152BD"/>
    <w:rsid w:val="00615CDF"/>
    <w:rsid w:val="00620094"/>
    <w:rsid w:val="006204D5"/>
    <w:rsid w:val="00621FBC"/>
    <w:rsid w:val="0062255F"/>
    <w:rsid w:val="0062652E"/>
    <w:rsid w:val="006267B4"/>
    <w:rsid w:val="00626C10"/>
    <w:rsid w:val="0062727C"/>
    <w:rsid w:val="006302DB"/>
    <w:rsid w:val="0063115B"/>
    <w:rsid w:val="00632680"/>
    <w:rsid w:val="00633AC2"/>
    <w:rsid w:val="00633EAE"/>
    <w:rsid w:val="00634D02"/>
    <w:rsid w:val="0063564B"/>
    <w:rsid w:val="006358B6"/>
    <w:rsid w:val="00635D04"/>
    <w:rsid w:val="00635D34"/>
    <w:rsid w:val="00636A4C"/>
    <w:rsid w:val="0063725E"/>
    <w:rsid w:val="00637AD0"/>
    <w:rsid w:val="006410C1"/>
    <w:rsid w:val="00641509"/>
    <w:rsid w:val="00642245"/>
    <w:rsid w:val="006423CB"/>
    <w:rsid w:val="006428B1"/>
    <w:rsid w:val="006429CC"/>
    <w:rsid w:val="006432E9"/>
    <w:rsid w:val="00643626"/>
    <w:rsid w:val="0064496E"/>
    <w:rsid w:val="006472D1"/>
    <w:rsid w:val="00647912"/>
    <w:rsid w:val="0065001F"/>
    <w:rsid w:val="006503E6"/>
    <w:rsid w:val="00651435"/>
    <w:rsid w:val="006521FF"/>
    <w:rsid w:val="00652D4D"/>
    <w:rsid w:val="0065376B"/>
    <w:rsid w:val="006537E5"/>
    <w:rsid w:val="00654296"/>
    <w:rsid w:val="006547D7"/>
    <w:rsid w:val="00655A76"/>
    <w:rsid w:val="006563FD"/>
    <w:rsid w:val="00656CC6"/>
    <w:rsid w:val="00656F67"/>
    <w:rsid w:val="006574D3"/>
    <w:rsid w:val="00657EB7"/>
    <w:rsid w:val="006613D5"/>
    <w:rsid w:val="0066151C"/>
    <w:rsid w:val="00661C36"/>
    <w:rsid w:val="006631AA"/>
    <w:rsid w:val="00663A32"/>
    <w:rsid w:val="00663F48"/>
    <w:rsid w:val="00664091"/>
    <w:rsid w:val="00664853"/>
    <w:rsid w:val="0066714B"/>
    <w:rsid w:val="006677E3"/>
    <w:rsid w:val="00667969"/>
    <w:rsid w:val="00670092"/>
    <w:rsid w:val="006702B1"/>
    <w:rsid w:val="0067073A"/>
    <w:rsid w:val="006707D9"/>
    <w:rsid w:val="006709E4"/>
    <w:rsid w:val="00670D79"/>
    <w:rsid w:val="00670DC3"/>
    <w:rsid w:val="0067409E"/>
    <w:rsid w:val="006750C6"/>
    <w:rsid w:val="006759DD"/>
    <w:rsid w:val="00676CC0"/>
    <w:rsid w:val="00677255"/>
    <w:rsid w:val="006804CC"/>
    <w:rsid w:val="0068052C"/>
    <w:rsid w:val="0068071A"/>
    <w:rsid w:val="0068165E"/>
    <w:rsid w:val="00682D4E"/>
    <w:rsid w:val="00683125"/>
    <w:rsid w:val="00683520"/>
    <w:rsid w:val="00683734"/>
    <w:rsid w:val="00683856"/>
    <w:rsid w:val="00683C65"/>
    <w:rsid w:val="00684C27"/>
    <w:rsid w:val="00684F5E"/>
    <w:rsid w:val="006861DB"/>
    <w:rsid w:val="006866A4"/>
    <w:rsid w:val="0069135D"/>
    <w:rsid w:val="0069158A"/>
    <w:rsid w:val="00691A6F"/>
    <w:rsid w:val="00691C09"/>
    <w:rsid w:val="006930A7"/>
    <w:rsid w:val="00693A9E"/>
    <w:rsid w:val="00693EC6"/>
    <w:rsid w:val="006956BC"/>
    <w:rsid w:val="006958D7"/>
    <w:rsid w:val="00695AC3"/>
    <w:rsid w:val="00695DC1"/>
    <w:rsid w:val="00695FD2"/>
    <w:rsid w:val="00696A95"/>
    <w:rsid w:val="00696DE4"/>
    <w:rsid w:val="00697D6F"/>
    <w:rsid w:val="006A085A"/>
    <w:rsid w:val="006A0BAD"/>
    <w:rsid w:val="006A204F"/>
    <w:rsid w:val="006A2399"/>
    <w:rsid w:val="006A54DC"/>
    <w:rsid w:val="006A5D89"/>
    <w:rsid w:val="006A60CE"/>
    <w:rsid w:val="006A62C4"/>
    <w:rsid w:val="006A7954"/>
    <w:rsid w:val="006A7A9B"/>
    <w:rsid w:val="006B06B1"/>
    <w:rsid w:val="006B0769"/>
    <w:rsid w:val="006B09E7"/>
    <w:rsid w:val="006B09EF"/>
    <w:rsid w:val="006B0CBC"/>
    <w:rsid w:val="006B195F"/>
    <w:rsid w:val="006B1A2F"/>
    <w:rsid w:val="006B2283"/>
    <w:rsid w:val="006B22A1"/>
    <w:rsid w:val="006B30C7"/>
    <w:rsid w:val="006B526E"/>
    <w:rsid w:val="006B5CD1"/>
    <w:rsid w:val="006B6A3B"/>
    <w:rsid w:val="006C2505"/>
    <w:rsid w:val="006C2E15"/>
    <w:rsid w:val="006C330C"/>
    <w:rsid w:val="006C3990"/>
    <w:rsid w:val="006C3CE5"/>
    <w:rsid w:val="006C43F4"/>
    <w:rsid w:val="006C4B97"/>
    <w:rsid w:val="006C6D08"/>
    <w:rsid w:val="006C7220"/>
    <w:rsid w:val="006C7377"/>
    <w:rsid w:val="006C76E9"/>
    <w:rsid w:val="006C7AEB"/>
    <w:rsid w:val="006C7D32"/>
    <w:rsid w:val="006D1476"/>
    <w:rsid w:val="006D1786"/>
    <w:rsid w:val="006D1F10"/>
    <w:rsid w:val="006D2DE6"/>
    <w:rsid w:val="006D327E"/>
    <w:rsid w:val="006D328D"/>
    <w:rsid w:val="006D568D"/>
    <w:rsid w:val="006D5B3B"/>
    <w:rsid w:val="006D7E5D"/>
    <w:rsid w:val="006E0D19"/>
    <w:rsid w:val="006E0D80"/>
    <w:rsid w:val="006E290B"/>
    <w:rsid w:val="006E3E3B"/>
    <w:rsid w:val="006E474E"/>
    <w:rsid w:val="006E495A"/>
    <w:rsid w:val="006E7C43"/>
    <w:rsid w:val="006F1871"/>
    <w:rsid w:val="006F2B88"/>
    <w:rsid w:val="006F3144"/>
    <w:rsid w:val="006F3463"/>
    <w:rsid w:val="006F3553"/>
    <w:rsid w:val="006F37D0"/>
    <w:rsid w:val="006F3D2F"/>
    <w:rsid w:val="006F3E6A"/>
    <w:rsid w:val="006F576D"/>
    <w:rsid w:val="006F5A09"/>
    <w:rsid w:val="006F6FE1"/>
    <w:rsid w:val="006F706A"/>
    <w:rsid w:val="006F7E39"/>
    <w:rsid w:val="00700632"/>
    <w:rsid w:val="00700926"/>
    <w:rsid w:val="00702306"/>
    <w:rsid w:val="007025BB"/>
    <w:rsid w:val="007045C4"/>
    <w:rsid w:val="00704D38"/>
    <w:rsid w:val="00705AC5"/>
    <w:rsid w:val="00705D23"/>
    <w:rsid w:val="00705DD4"/>
    <w:rsid w:val="00706051"/>
    <w:rsid w:val="00706196"/>
    <w:rsid w:val="0070671B"/>
    <w:rsid w:val="00706B81"/>
    <w:rsid w:val="0070731E"/>
    <w:rsid w:val="00707963"/>
    <w:rsid w:val="00707CCB"/>
    <w:rsid w:val="00707FB1"/>
    <w:rsid w:val="00711A23"/>
    <w:rsid w:val="00712047"/>
    <w:rsid w:val="00712125"/>
    <w:rsid w:val="007126C7"/>
    <w:rsid w:val="00713412"/>
    <w:rsid w:val="00714300"/>
    <w:rsid w:val="0071455B"/>
    <w:rsid w:val="0071539F"/>
    <w:rsid w:val="007169BD"/>
    <w:rsid w:val="00716A39"/>
    <w:rsid w:val="00717243"/>
    <w:rsid w:val="007208D3"/>
    <w:rsid w:val="00720D18"/>
    <w:rsid w:val="00721029"/>
    <w:rsid w:val="007211AD"/>
    <w:rsid w:val="00721384"/>
    <w:rsid w:val="00721C1B"/>
    <w:rsid w:val="00721CB3"/>
    <w:rsid w:val="00722458"/>
    <w:rsid w:val="007224C2"/>
    <w:rsid w:val="007227FD"/>
    <w:rsid w:val="00724542"/>
    <w:rsid w:val="00724727"/>
    <w:rsid w:val="0072626C"/>
    <w:rsid w:val="007264E1"/>
    <w:rsid w:val="00727D98"/>
    <w:rsid w:val="0073053C"/>
    <w:rsid w:val="00730BC2"/>
    <w:rsid w:val="00730BD8"/>
    <w:rsid w:val="0073143B"/>
    <w:rsid w:val="007320EC"/>
    <w:rsid w:val="00732526"/>
    <w:rsid w:val="00734D78"/>
    <w:rsid w:val="00734E27"/>
    <w:rsid w:val="0073505D"/>
    <w:rsid w:val="00735075"/>
    <w:rsid w:val="00735741"/>
    <w:rsid w:val="0073692B"/>
    <w:rsid w:val="00736DC1"/>
    <w:rsid w:val="007372D7"/>
    <w:rsid w:val="007374F9"/>
    <w:rsid w:val="00737CB8"/>
    <w:rsid w:val="007431B3"/>
    <w:rsid w:val="00743333"/>
    <w:rsid w:val="00744C68"/>
    <w:rsid w:val="00744CAA"/>
    <w:rsid w:val="00745056"/>
    <w:rsid w:val="0074577B"/>
    <w:rsid w:val="00747A80"/>
    <w:rsid w:val="00750456"/>
    <w:rsid w:val="00750464"/>
    <w:rsid w:val="00750F11"/>
    <w:rsid w:val="007516C5"/>
    <w:rsid w:val="00751E60"/>
    <w:rsid w:val="00752ABA"/>
    <w:rsid w:val="00752C47"/>
    <w:rsid w:val="007534D0"/>
    <w:rsid w:val="007544CB"/>
    <w:rsid w:val="00755152"/>
    <w:rsid w:val="0075555D"/>
    <w:rsid w:val="0075560B"/>
    <w:rsid w:val="00755854"/>
    <w:rsid w:val="007560E7"/>
    <w:rsid w:val="00756E0A"/>
    <w:rsid w:val="00757862"/>
    <w:rsid w:val="0076066D"/>
    <w:rsid w:val="00760954"/>
    <w:rsid w:val="00760B90"/>
    <w:rsid w:val="007614FC"/>
    <w:rsid w:val="00761512"/>
    <w:rsid w:val="007626E2"/>
    <w:rsid w:val="0076374F"/>
    <w:rsid w:val="00763B13"/>
    <w:rsid w:val="007640F9"/>
    <w:rsid w:val="007663F0"/>
    <w:rsid w:val="00767047"/>
    <w:rsid w:val="00770FA6"/>
    <w:rsid w:val="00771B17"/>
    <w:rsid w:val="00772556"/>
    <w:rsid w:val="00772739"/>
    <w:rsid w:val="00772C98"/>
    <w:rsid w:val="007734A0"/>
    <w:rsid w:val="0077565C"/>
    <w:rsid w:val="007766D4"/>
    <w:rsid w:val="007768D3"/>
    <w:rsid w:val="00777353"/>
    <w:rsid w:val="007776E7"/>
    <w:rsid w:val="007815A9"/>
    <w:rsid w:val="00783283"/>
    <w:rsid w:val="00783336"/>
    <w:rsid w:val="007842E6"/>
    <w:rsid w:val="007845C5"/>
    <w:rsid w:val="00785423"/>
    <w:rsid w:val="00787933"/>
    <w:rsid w:val="007879C1"/>
    <w:rsid w:val="00787DC1"/>
    <w:rsid w:val="007902DF"/>
    <w:rsid w:val="00790471"/>
    <w:rsid w:val="00790847"/>
    <w:rsid w:val="0079086D"/>
    <w:rsid w:val="0079096C"/>
    <w:rsid w:val="0079160C"/>
    <w:rsid w:val="00791C80"/>
    <w:rsid w:val="00792470"/>
    <w:rsid w:val="0079274E"/>
    <w:rsid w:val="00792AF7"/>
    <w:rsid w:val="007931E6"/>
    <w:rsid w:val="00793D2F"/>
    <w:rsid w:val="007945D5"/>
    <w:rsid w:val="00794D03"/>
    <w:rsid w:val="007962E4"/>
    <w:rsid w:val="0079679B"/>
    <w:rsid w:val="0079679D"/>
    <w:rsid w:val="007A06E4"/>
    <w:rsid w:val="007A0AB8"/>
    <w:rsid w:val="007A0C68"/>
    <w:rsid w:val="007A1264"/>
    <w:rsid w:val="007A1895"/>
    <w:rsid w:val="007A2378"/>
    <w:rsid w:val="007A3024"/>
    <w:rsid w:val="007A366F"/>
    <w:rsid w:val="007A595D"/>
    <w:rsid w:val="007A5C08"/>
    <w:rsid w:val="007A6069"/>
    <w:rsid w:val="007A6498"/>
    <w:rsid w:val="007A654F"/>
    <w:rsid w:val="007A720E"/>
    <w:rsid w:val="007A744E"/>
    <w:rsid w:val="007A7A00"/>
    <w:rsid w:val="007B0161"/>
    <w:rsid w:val="007B0CE7"/>
    <w:rsid w:val="007B0DF8"/>
    <w:rsid w:val="007B113C"/>
    <w:rsid w:val="007B2495"/>
    <w:rsid w:val="007B2F43"/>
    <w:rsid w:val="007B33F8"/>
    <w:rsid w:val="007B398A"/>
    <w:rsid w:val="007B4E28"/>
    <w:rsid w:val="007B52C2"/>
    <w:rsid w:val="007B58F7"/>
    <w:rsid w:val="007B65A8"/>
    <w:rsid w:val="007B7102"/>
    <w:rsid w:val="007C014C"/>
    <w:rsid w:val="007C10EF"/>
    <w:rsid w:val="007C1169"/>
    <w:rsid w:val="007C1986"/>
    <w:rsid w:val="007C2498"/>
    <w:rsid w:val="007C25EC"/>
    <w:rsid w:val="007C28BB"/>
    <w:rsid w:val="007C3996"/>
    <w:rsid w:val="007C423B"/>
    <w:rsid w:val="007C5330"/>
    <w:rsid w:val="007C5797"/>
    <w:rsid w:val="007C5929"/>
    <w:rsid w:val="007C64CD"/>
    <w:rsid w:val="007D03E0"/>
    <w:rsid w:val="007D2447"/>
    <w:rsid w:val="007D2762"/>
    <w:rsid w:val="007D316F"/>
    <w:rsid w:val="007D34BE"/>
    <w:rsid w:val="007D3C0D"/>
    <w:rsid w:val="007D3C77"/>
    <w:rsid w:val="007D5103"/>
    <w:rsid w:val="007D55AA"/>
    <w:rsid w:val="007D5852"/>
    <w:rsid w:val="007D5B51"/>
    <w:rsid w:val="007D5F6F"/>
    <w:rsid w:val="007D67D0"/>
    <w:rsid w:val="007D6E6A"/>
    <w:rsid w:val="007D733C"/>
    <w:rsid w:val="007D73E1"/>
    <w:rsid w:val="007D74A3"/>
    <w:rsid w:val="007D74D5"/>
    <w:rsid w:val="007D7627"/>
    <w:rsid w:val="007D7D56"/>
    <w:rsid w:val="007D7FC3"/>
    <w:rsid w:val="007E074B"/>
    <w:rsid w:val="007E0BCB"/>
    <w:rsid w:val="007E280D"/>
    <w:rsid w:val="007E3B5D"/>
    <w:rsid w:val="007E421E"/>
    <w:rsid w:val="007E42C9"/>
    <w:rsid w:val="007E668D"/>
    <w:rsid w:val="007E6989"/>
    <w:rsid w:val="007E6B54"/>
    <w:rsid w:val="007E6EC6"/>
    <w:rsid w:val="007E7CBF"/>
    <w:rsid w:val="007F1338"/>
    <w:rsid w:val="007F174B"/>
    <w:rsid w:val="007F1942"/>
    <w:rsid w:val="007F1E48"/>
    <w:rsid w:val="007F1F41"/>
    <w:rsid w:val="007F3003"/>
    <w:rsid w:val="007F394E"/>
    <w:rsid w:val="007F4B67"/>
    <w:rsid w:val="007F5D6D"/>
    <w:rsid w:val="007F640F"/>
    <w:rsid w:val="007F64A6"/>
    <w:rsid w:val="007F65DD"/>
    <w:rsid w:val="007F68D4"/>
    <w:rsid w:val="007F6E8A"/>
    <w:rsid w:val="00800E47"/>
    <w:rsid w:val="008011BE"/>
    <w:rsid w:val="008016A3"/>
    <w:rsid w:val="008034C3"/>
    <w:rsid w:val="008041A3"/>
    <w:rsid w:val="00804AF7"/>
    <w:rsid w:val="00804B6F"/>
    <w:rsid w:val="00804D54"/>
    <w:rsid w:val="00804EEE"/>
    <w:rsid w:val="008050B3"/>
    <w:rsid w:val="0081050C"/>
    <w:rsid w:val="00811262"/>
    <w:rsid w:val="00812405"/>
    <w:rsid w:val="00812895"/>
    <w:rsid w:val="008142FF"/>
    <w:rsid w:val="008144C6"/>
    <w:rsid w:val="008149CF"/>
    <w:rsid w:val="00814A3C"/>
    <w:rsid w:val="00814FA8"/>
    <w:rsid w:val="0081580D"/>
    <w:rsid w:val="00815F18"/>
    <w:rsid w:val="00816DAA"/>
    <w:rsid w:val="00817328"/>
    <w:rsid w:val="00817A3A"/>
    <w:rsid w:val="00820598"/>
    <w:rsid w:val="00820E04"/>
    <w:rsid w:val="008214B1"/>
    <w:rsid w:val="00822202"/>
    <w:rsid w:val="0082238F"/>
    <w:rsid w:val="00822533"/>
    <w:rsid w:val="008228A2"/>
    <w:rsid w:val="00823F51"/>
    <w:rsid w:val="00823FE2"/>
    <w:rsid w:val="00825149"/>
    <w:rsid w:val="00825278"/>
    <w:rsid w:val="00826ADC"/>
    <w:rsid w:val="0082703C"/>
    <w:rsid w:val="008274C4"/>
    <w:rsid w:val="00827C0B"/>
    <w:rsid w:val="00827E57"/>
    <w:rsid w:val="0083060C"/>
    <w:rsid w:val="008309F8"/>
    <w:rsid w:val="00832A94"/>
    <w:rsid w:val="00833CE2"/>
    <w:rsid w:val="00834017"/>
    <w:rsid w:val="00834937"/>
    <w:rsid w:val="00834E37"/>
    <w:rsid w:val="0083570B"/>
    <w:rsid w:val="008358B8"/>
    <w:rsid w:val="00835D53"/>
    <w:rsid w:val="00836927"/>
    <w:rsid w:val="00836953"/>
    <w:rsid w:val="00836962"/>
    <w:rsid w:val="00836CC0"/>
    <w:rsid w:val="00836D00"/>
    <w:rsid w:val="00837579"/>
    <w:rsid w:val="00837BCA"/>
    <w:rsid w:val="00837E2A"/>
    <w:rsid w:val="008408CF"/>
    <w:rsid w:val="00842327"/>
    <w:rsid w:val="008427D6"/>
    <w:rsid w:val="00843B65"/>
    <w:rsid w:val="00844AB2"/>
    <w:rsid w:val="00845079"/>
    <w:rsid w:val="00845F55"/>
    <w:rsid w:val="00846808"/>
    <w:rsid w:val="00850BB5"/>
    <w:rsid w:val="0085255C"/>
    <w:rsid w:val="008525D1"/>
    <w:rsid w:val="00852BA9"/>
    <w:rsid w:val="00853B98"/>
    <w:rsid w:val="00853F19"/>
    <w:rsid w:val="0085400D"/>
    <w:rsid w:val="0085411F"/>
    <w:rsid w:val="00854150"/>
    <w:rsid w:val="0085452C"/>
    <w:rsid w:val="008547B6"/>
    <w:rsid w:val="008548E6"/>
    <w:rsid w:val="00855276"/>
    <w:rsid w:val="008557A0"/>
    <w:rsid w:val="008565F9"/>
    <w:rsid w:val="00857375"/>
    <w:rsid w:val="00857CFF"/>
    <w:rsid w:val="008603E9"/>
    <w:rsid w:val="008611AF"/>
    <w:rsid w:val="00861910"/>
    <w:rsid w:val="00862084"/>
    <w:rsid w:val="00862558"/>
    <w:rsid w:val="00862B0A"/>
    <w:rsid w:val="00862C8A"/>
    <w:rsid w:val="00862CBD"/>
    <w:rsid w:val="00864168"/>
    <w:rsid w:val="00865159"/>
    <w:rsid w:val="00865833"/>
    <w:rsid w:val="0086671F"/>
    <w:rsid w:val="008703AF"/>
    <w:rsid w:val="00870962"/>
    <w:rsid w:val="00870E49"/>
    <w:rsid w:val="00871125"/>
    <w:rsid w:val="008725CA"/>
    <w:rsid w:val="0087291B"/>
    <w:rsid w:val="00872D79"/>
    <w:rsid w:val="0087482F"/>
    <w:rsid w:val="008752BA"/>
    <w:rsid w:val="008758A7"/>
    <w:rsid w:val="00875CAC"/>
    <w:rsid w:val="00876C4E"/>
    <w:rsid w:val="00877382"/>
    <w:rsid w:val="008802BB"/>
    <w:rsid w:val="00880F5B"/>
    <w:rsid w:val="0088181E"/>
    <w:rsid w:val="00881ACA"/>
    <w:rsid w:val="00883AEC"/>
    <w:rsid w:val="00883F69"/>
    <w:rsid w:val="00884A55"/>
    <w:rsid w:val="00885A0E"/>
    <w:rsid w:val="008863F0"/>
    <w:rsid w:val="00886B8D"/>
    <w:rsid w:val="00886C7F"/>
    <w:rsid w:val="00887221"/>
    <w:rsid w:val="0089008B"/>
    <w:rsid w:val="00891511"/>
    <w:rsid w:val="0089229A"/>
    <w:rsid w:val="00892B9D"/>
    <w:rsid w:val="00892DC4"/>
    <w:rsid w:val="008943CB"/>
    <w:rsid w:val="00894484"/>
    <w:rsid w:val="00894D2A"/>
    <w:rsid w:val="00894D54"/>
    <w:rsid w:val="00895EF9"/>
    <w:rsid w:val="008968CD"/>
    <w:rsid w:val="0089690C"/>
    <w:rsid w:val="008A07EB"/>
    <w:rsid w:val="008A1694"/>
    <w:rsid w:val="008A1C26"/>
    <w:rsid w:val="008A1D1B"/>
    <w:rsid w:val="008A244B"/>
    <w:rsid w:val="008A2FB2"/>
    <w:rsid w:val="008A35C7"/>
    <w:rsid w:val="008A3D0E"/>
    <w:rsid w:val="008A3D61"/>
    <w:rsid w:val="008A4377"/>
    <w:rsid w:val="008A45CC"/>
    <w:rsid w:val="008A468F"/>
    <w:rsid w:val="008A4916"/>
    <w:rsid w:val="008A4BA0"/>
    <w:rsid w:val="008A597C"/>
    <w:rsid w:val="008A617A"/>
    <w:rsid w:val="008A6310"/>
    <w:rsid w:val="008A6DCB"/>
    <w:rsid w:val="008A6E84"/>
    <w:rsid w:val="008A7497"/>
    <w:rsid w:val="008A7672"/>
    <w:rsid w:val="008A7BDD"/>
    <w:rsid w:val="008B0589"/>
    <w:rsid w:val="008B069E"/>
    <w:rsid w:val="008B0E64"/>
    <w:rsid w:val="008B1DD5"/>
    <w:rsid w:val="008B20EF"/>
    <w:rsid w:val="008B3A93"/>
    <w:rsid w:val="008B479F"/>
    <w:rsid w:val="008B5574"/>
    <w:rsid w:val="008B752A"/>
    <w:rsid w:val="008C0158"/>
    <w:rsid w:val="008C0D19"/>
    <w:rsid w:val="008C0D38"/>
    <w:rsid w:val="008C192E"/>
    <w:rsid w:val="008C1AB5"/>
    <w:rsid w:val="008C26BE"/>
    <w:rsid w:val="008C2E51"/>
    <w:rsid w:val="008C39B1"/>
    <w:rsid w:val="008C41D3"/>
    <w:rsid w:val="008C4317"/>
    <w:rsid w:val="008C43D5"/>
    <w:rsid w:val="008C47C4"/>
    <w:rsid w:val="008C490F"/>
    <w:rsid w:val="008C518A"/>
    <w:rsid w:val="008C554C"/>
    <w:rsid w:val="008C5AD7"/>
    <w:rsid w:val="008C6BD1"/>
    <w:rsid w:val="008C7942"/>
    <w:rsid w:val="008C79B5"/>
    <w:rsid w:val="008C7DC2"/>
    <w:rsid w:val="008D045A"/>
    <w:rsid w:val="008D0990"/>
    <w:rsid w:val="008D0CC0"/>
    <w:rsid w:val="008D0E24"/>
    <w:rsid w:val="008D19F3"/>
    <w:rsid w:val="008D1D4C"/>
    <w:rsid w:val="008D1DE4"/>
    <w:rsid w:val="008D28B1"/>
    <w:rsid w:val="008D2B4B"/>
    <w:rsid w:val="008D2D1A"/>
    <w:rsid w:val="008D3D3C"/>
    <w:rsid w:val="008D3EE3"/>
    <w:rsid w:val="008D42F9"/>
    <w:rsid w:val="008D4B54"/>
    <w:rsid w:val="008D521A"/>
    <w:rsid w:val="008D5785"/>
    <w:rsid w:val="008D5796"/>
    <w:rsid w:val="008D6806"/>
    <w:rsid w:val="008D7BAA"/>
    <w:rsid w:val="008D7D4E"/>
    <w:rsid w:val="008E03B8"/>
    <w:rsid w:val="008E1113"/>
    <w:rsid w:val="008E1118"/>
    <w:rsid w:val="008E197D"/>
    <w:rsid w:val="008E2CF4"/>
    <w:rsid w:val="008E2E88"/>
    <w:rsid w:val="008E30A8"/>
    <w:rsid w:val="008E351A"/>
    <w:rsid w:val="008E457B"/>
    <w:rsid w:val="008E4C70"/>
    <w:rsid w:val="008E57D5"/>
    <w:rsid w:val="008E5BE0"/>
    <w:rsid w:val="008E5D1A"/>
    <w:rsid w:val="008E7DA5"/>
    <w:rsid w:val="008F122C"/>
    <w:rsid w:val="008F2948"/>
    <w:rsid w:val="008F29DB"/>
    <w:rsid w:val="008F310D"/>
    <w:rsid w:val="008F359F"/>
    <w:rsid w:val="008F567A"/>
    <w:rsid w:val="008F59C4"/>
    <w:rsid w:val="008F5A0A"/>
    <w:rsid w:val="008F60E3"/>
    <w:rsid w:val="008F621A"/>
    <w:rsid w:val="008F62A4"/>
    <w:rsid w:val="008F636D"/>
    <w:rsid w:val="008F657A"/>
    <w:rsid w:val="008F6F9C"/>
    <w:rsid w:val="008F7BEF"/>
    <w:rsid w:val="008F7D66"/>
    <w:rsid w:val="00901C21"/>
    <w:rsid w:val="00901FD9"/>
    <w:rsid w:val="0090321D"/>
    <w:rsid w:val="00904265"/>
    <w:rsid w:val="009048D1"/>
    <w:rsid w:val="00904D39"/>
    <w:rsid w:val="009050CD"/>
    <w:rsid w:val="00905CE0"/>
    <w:rsid w:val="009067B7"/>
    <w:rsid w:val="00910D26"/>
    <w:rsid w:val="00910F53"/>
    <w:rsid w:val="0091100A"/>
    <w:rsid w:val="0091132D"/>
    <w:rsid w:val="0091173B"/>
    <w:rsid w:val="00911B4A"/>
    <w:rsid w:val="00911B6D"/>
    <w:rsid w:val="00911DAB"/>
    <w:rsid w:val="0091395F"/>
    <w:rsid w:val="00913DC8"/>
    <w:rsid w:val="00913EA9"/>
    <w:rsid w:val="00915078"/>
    <w:rsid w:val="00916FA3"/>
    <w:rsid w:val="00920895"/>
    <w:rsid w:val="00921247"/>
    <w:rsid w:val="00921796"/>
    <w:rsid w:val="00921924"/>
    <w:rsid w:val="00922121"/>
    <w:rsid w:val="0092248E"/>
    <w:rsid w:val="00922927"/>
    <w:rsid w:val="00922EB5"/>
    <w:rsid w:val="009241CA"/>
    <w:rsid w:val="00924999"/>
    <w:rsid w:val="009257CE"/>
    <w:rsid w:val="00925DF3"/>
    <w:rsid w:val="00925EAD"/>
    <w:rsid w:val="00926124"/>
    <w:rsid w:val="009262CD"/>
    <w:rsid w:val="00926F1F"/>
    <w:rsid w:val="00927443"/>
    <w:rsid w:val="009316F4"/>
    <w:rsid w:val="00931708"/>
    <w:rsid w:val="00931BF8"/>
    <w:rsid w:val="00931C2A"/>
    <w:rsid w:val="0093213F"/>
    <w:rsid w:val="009330C3"/>
    <w:rsid w:val="00933E5B"/>
    <w:rsid w:val="00934C27"/>
    <w:rsid w:val="00935898"/>
    <w:rsid w:val="00935CDE"/>
    <w:rsid w:val="00936F2C"/>
    <w:rsid w:val="0094020D"/>
    <w:rsid w:val="00940A72"/>
    <w:rsid w:val="00941CCC"/>
    <w:rsid w:val="00941DB4"/>
    <w:rsid w:val="00942BDE"/>
    <w:rsid w:val="00942E06"/>
    <w:rsid w:val="00943C11"/>
    <w:rsid w:val="00943C8F"/>
    <w:rsid w:val="00944AB6"/>
    <w:rsid w:val="00945710"/>
    <w:rsid w:val="009458B5"/>
    <w:rsid w:val="00946C7F"/>
    <w:rsid w:val="009471C3"/>
    <w:rsid w:val="00947572"/>
    <w:rsid w:val="0094788B"/>
    <w:rsid w:val="00947D25"/>
    <w:rsid w:val="00947DB6"/>
    <w:rsid w:val="00952377"/>
    <w:rsid w:val="00953A19"/>
    <w:rsid w:val="00953E65"/>
    <w:rsid w:val="00954F58"/>
    <w:rsid w:val="009550D6"/>
    <w:rsid w:val="00955260"/>
    <w:rsid w:val="0095541C"/>
    <w:rsid w:val="00955F7F"/>
    <w:rsid w:val="0095694D"/>
    <w:rsid w:val="00956D94"/>
    <w:rsid w:val="00957F4D"/>
    <w:rsid w:val="009600CA"/>
    <w:rsid w:val="009614FD"/>
    <w:rsid w:val="009616CD"/>
    <w:rsid w:val="00961771"/>
    <w:rsid w:val="00961F56"/>
    <w:rsid w:val="00962168"/>
    <w:rsid w:val="00962A65"/>
    <w:rsid w:val="00962AFA"/>
    <w:rsid w:val="009638A4"/>
    <w:rsid w:val="0096471E"/>
    <w:rsid w:val="00964C49"/>
    <w:rsid w:val="00966187"/>
    <w:rsid w:val="00966CB9"/>
    <w:rsid w:val="009671C0"/>
    <w:rsid w:val="00967476"/>
    <w:rsid w:val="0096778A"/>
    <w:rsid w:val="0097076C"/>
    <w:rsid w:val="009708EA"/>
    <w:rsid w:val="009714BD"/>
    <w:rsid w:val="009729F5"/>
    <w:rsid w:val="00972BBF"/>
    <w:rsid w:val="0097346D"/>
    <w:rsid w:val="00974817"/>
    <w:rsid w:val="00974E50"/>
    <w:rsid w:val="009753CE"/>
    <w:rsid w:val="00975A9F"/>
    <w:rsid w:val="00976235"/>
    <w:rsid w:val="00977602"/>
    <w:rsid w:val="00980098"/>
    <w:rsid w:val="00981276"/>
    <w:rsid w:val="009812E0"/>
    <w:rsid w:val="00981D48"/>
    <w:rsid w:val="00982438"/>
    <w:rsid w:val="0098299C"/>
    <w:rsid w:val="00983331"/>
    <w:rsid w:val="009844D9"/>
    <w:rsid w:val="0098460C"/>
    <w:rsid w:val="009847B1"/>
    <w:rsid w:val="00984941"/>
    <w:rsid w:val="00984FBF"/>
    <w:rsid w:val="00985565"/>
    <w:rsid w:val="00985637"/>
    <w:rsid w:val="009857BE"/>
    <w:rsid w:val="00986A67"/>
    <w:rsid w:val="00986AF5"/>
    <w:rsid w:val="00986BFD"/>
    <w:rsid w:val="00990640"/>
    <w:rsid w:val="00990BE8"/>
    <w:rsid w:val="0099147C"/>
    <w:rsid w:val="009916DF"/>
    <w:rsid w:val="00991D2A"/>
    <w:rsid w:val="00991DCE"/>
    <w:rsid w:val="00991EAC"/>
    <w:rsid w:val="0099240D"/>
    <w:rsid w:val="009925BD"/>
    <w:rsid w:val="0099341A"/>
    <w:rsid w:val="00994624"/>
    <w:rsid w:val="00994942"/>
    <w:rsid w:val="009951F7"/>
    <w:rsid w:val="009965C0"/>
    <w:rsid w:val="00996A1A"/>
    <w:rsid w:val="0099710A"/>
    <w:rsid w:val="00997386"/>
    <w:rsid w:val="00997701"/>
    <w:rsid w:val="009A0B52"/>
    <w:rsid w:val="009A1350"/>
    <w:rsid w:val="009A1715"/>
    <w:rsid w:val="009A1C33"/>
    <w:rsid w:val="009A2070"/>
    <w:rsid w:val="009A27B5"/>
    <w:rsid w:val="009A2BB4"/>
    <w:rsid w:val="009A3010"/>
    <w:rsid w:val="009A3155"/>
    <w:rsid w:val="009A370A"/>
    <w:rsid w:val="009A442C"/>
    <w:rsid w:val="009A4600"/>
    <w:rsid w:val="009A5301"/>
    <w:rsid w:val="009A5B1B"/>
    <w:rsid w:val="009A62F6"/>
    <w:rsid w:val="009A6711"/>
    <w:rsid w:val="009A6D5F"/>
    <w:rsid w:val="009A77F9"/>
    <w:rsid w:val="009A7CA4"/>
    <w:rsid w:val="009A7EC5"/>
    <w:rsid w:val="009B0959"/>
    <w:rsid w:val="009B0A25"/>
    <w:rsid w:val="009B12F0"/>
    <w:rsid w:val="009B1A27"/>
    <w:rsid w:val="009B1BD3"/>
    <w:rsid w:val="009B1EB0"/>
    <w:rsid w:val="009B378C"/>
    <w:rsid w:val="009B3CFA"/>
    <w:rsid w:val="009B3F62"/>
    <w:rsid w:val="009B4432"/>
    <w:rsid w:val="009B4A75"/>
    <w:rsid w:val="009B51E1"/>
    <w:rsid w:val="009B7081"/>
    <w:rsid w:val="009B7812"/>
    <w:rsid w:val="009B78D7"/>
    <w:rsid w:val="009C08AC"/>
    <w:rsid w:val="009C0D2C"/>
    <w:rsid w:val="009C2220"/>
    <w:rsid w:val="009C22EF"/>
    <w:rsid w:val="009C2E6B"/>
    <w:rsid w:val="009C2EF2"/>
    <w:rsid w:val="009C3F01"/>
    <w:rsid w:val="009C5B78"/>
    <w:rsid w:val="009C5F55"/>
    <w:rsid w:val="009C713C"/>
    <w:rsid w:val="009C748E"/>
    <w:rsid w:val="009C7A18"/>
    <w:rsid w:val="009C7E41"/>
    <w:rsid w:val="009D086A"/>
    <w:rsid w:val="009D0A4F"/>
    <w:rsid w:val="009D0ADC"/>
    <w:rsid w:val="009D161B"/>
    <w:rsid w:val="009D1650"/>
    <w:rsid w:val="009D1D08"/>
    <w:rsid w:val="009D361A"/>
    <w:rsid w:val="009D4037"/>
    <w:rsid w:val="009D4253"/>
    <w:rsid w:val="009D4798"/>
    <w:rsid w:val="009D498F"/>
    <w:rsid w:val="009D4C96"/>
    <w:rsid w:val="009D5811"/>
    <w:rsid w:val="009D6497"/>
    <w:rsid w:val="009D687C"/>
    <w:rsid w:val="009D68C5"/>
    <w:rsid w:val="009D6FDE"/>
    <w:rsid w:val="009D7BA3"/>
    <w:rsid w:val="009E01E0"/>
    <w:rsid w:val="009E0990"/>
    <w:rsid w:val="009E166E"/>
    <w:rsid w:val="009E31B5"/>
    <w:rsid w:val="009E340B"/>
    <w:rsid w:val="009E343F"/>
    <w:rsid w:val="009E379A"/>
    <w:rsid w:val="009E388B"/>
    <w:rsid w:val="009E40DF"/>
    <w:rsid w:val="009E494F"/>
    <w:rsid w:val="009E49F9"/>
    <w:rsid w:val="009E4F6B"/>
    <w:rsid w:val="009E5048"/>
    <w:rsid w:val="009E545C"/>
    <w:rsid w:val="009E6472"/>
    <w:rsid w:val="009E6633"/>
    <w:rsid w:val="009E6ECC"/>
    <w:rsid w:val="009F088F"/>
    <w:rsid w:val="009F1375"/>
    <w:rsid w:val="009F145D"/>
    <w:rsid w:val="009F278D"/>
    <w:rsid w:val="009F2CFA"/>
    <w:rsid w:val="009F36F7"/>
    <w:rsid w:val="009F3C76"/>
    <w:rsid w:val="009F4E52"/>
    <w:rsid w:val="009F6D9E"/>
    <w:rsid w:val="009F79C1"/>
    <w:rsid w:val="009F7C9B"/>
    <w:rsid w:val="00A009EE"/>
    <w:rsid w:val="00A01272"/>
    <w:rsid w:val="00A01520"/>
    <w:rsid w:val="00A02904"/>
    <w:rsid w:val="00A02D82"/>
    <w:rsid w:val="00A035A1"/>
    <w:rsid w:val="00A03CBB"/>
    <w:rsid w:val="00A04C77"/>
    <w:rsid w:val="00A04EE0"/>
    <w:rsid w:val="00A052F8"/>
    <w:rsid w:val="00A054CD"/>
    <w:rsid w:val="00A066ED"/>
    <w:rsid w:val="00A067F5"/>
    <w:rsid w:val="00A10A60"/>
    <w:rsid w:val="00A12802"/>
    <w:rsid w:val="00A13B3A"/>
    <w:rsid w:val="00A142AA"/>
    <w:rsid w:val="00A2052F"/>
    <w:rsid w:val="00A209A8"/>
    <w:rsid w:val="00A20B7D"/>
    <w:rsid w:val="00A20C06"/>
    <w:rsid w:val="00A20D2B"/>
    <w:rsid w:val="00A2178C"/>
    <w:rsid w:val="00A21B4E"/>
    <w:rsid w:val="00A23620"/>
    <w:rsid w:val="00A23655"/>
    <w:rsid w:val="00A24529"/>
    <w:rsid w:val="00A24D95"/>
    <w:rsid w:val="00A2512A"/>
    <w:rsid w:val="00A256CF"/>
    <w:rsid w:val="00A2573E"/>
    <w:rsid w:val="00A259E2"/>
    <w:rsid w:val="00A26250"/>
    <w:rsid w:val="00A27FB5"/>
    <w:rsid w:val="00A30064"/>
    <w:rsid w:val="00A31073"/>
    <w:rsid w:val="00A3107E"/>
    <w:rsid w:val="00A3115E"/>
    <w:rsid w:val="00A31C7D"/>
    <w:rsid w:val="00A31FA3"/>
    <w:rsid w:val="00A32A21"/>
    <w:rsid w:val="00A32BD5"/>
    <w:rsid w:val="00A33B67"/>
    <w:rsid w:val="00A33B9B"/>
    <w:rsid w:val="00A33F12"/>
    <w:rsid w:val="00A347F4"/>
    <w:rsid w:val="00A35018"/>
    <w:rsid w:val="00A350D8"/>
    <w:rsid w:val="00A3553E"/>
    <w:rsid w:val="00A35F1B"/>
    <w:rsid w:val="00A3691D"/>
    <w:rsid w:val="00A37427"/>
    <w:rsid w:val="00A3766D"/>
    <w:rsid w:val="00A379F5"/>
    <w:rsid w:val="00A404B6"/>
    <w:rsid w:val="00A40A00"/>
    <w:rsid w:val="00A40BA8"/>
    <w:rsid w:val="00A41E45"/>
    <w:rsid w:val="00A41FD4"/>
    <w:rsid w:val="00A42FEF"/>
    <w:rsid w:val="00A4315D"/>
    <w:rsid w:val="00A4434A"/>
    <w:rsid w:val="00A4493A"/>
    <w:rsid w:val="00A45266"/>
    <w:rsid w:val="00A455D1"/>
    <w:rsid w:val="00A45D0C"/>
    <w:rsid w:val="00A460C2"/>
    <w:rsid w:val="00A4680E"/>
    <w:rsid w:val="00A47564"/>
    <w:rsid w:val="00A47C0C"/>
    <w:rsid w:val="00A47D6E"/>
    <w:rsid w:val="00A50E68"/>
    <w:rsid w:val="00A526B7"/>
    <w:rsid w:val="00A527D4"/>
    <w:rsid w:val="00A53964"/>
    <w:rsid w:val="00A54296"/>
    <w:rsid w:val="00A544A8"/>
    <w:rsid w:val="00A55538"/>
    <w:rsid w:val="00A56FAB"/>
    <w:rsid w:val="00A57ABE"/>
    <w:rsid w:val="00A6055D"/>
    <w:rsid w:val="00A60FB3"/>
    <w:rsid w:val="00A63B11"/>
    <w:rsid w:val="00A63B29"/>
    <w:rsid w:val="00A63D79"/>
    <w:rsid w:val="00A640DB"/>
    <w:rsid w:val="00A646E9"/>
    <w:rsid w:val="00A64898"/>
    <w:rsid w:val="00A64E39"/>
    <w:rsid w:val="00A651B8"/>
    <w:rsid w:val="00A65EF0"/>
    <w:rsid w:val="00A66471"/>
    <w:rsid w:val="00A66866"/>
    <w:rsid w:val="00A66B6C"/>
    <w:rsid w:val="00A674FE"/>
    <w:rsid w:val="00A6756B"/>
    <w:rsid w:val="00A70DD8"/>
    <w:rsid w:val="00A71876"/>
    <w:rsid w:val="00A72301"/>
    <w:rsid w:val="00A72E2E"/>
    <w:rsid w:val="00A72EE7"/>
    <w:rsid w:val="00A73792"/>
    <w:rsid w:val="00A73E5C"/>
    <w:rsid w:val="00A7460B"/>
    <w:rsid w:val="00A756F8"/>
    <w:rsid w:val="00A758F7"/>
    <w:rsid w:val="00A75CBE"/>
    <w:rsid w:val="00A75F2D"/>
    <w:rsid w:val="00A75FB1"/>
    <w:rsid w:val="00A762C9"/>
    <w:rsid w:val="00A76591"/>
    <w:rsid w:val="00A77A19"/>
    <w:rsid w:val="00A77EA7"/>
    <w:rsid w:val="00A77F82"/>
    <w:rsid w:val="00A8014A"/>
    <w:rsid w:val="00A83B96"/>
    <w:rsid w:val="00A846FF"/>
    <w:rsid w:val="00A84932"/>
    <w:rsid w:val="00A84E69"/>
    <w:rsid w:val="00A85028"/>
    <w:rsid w:val="00A8590E"/>
    <w:rsid w:val="00A90163"/>
    <w:rsid w:val="00A90913"/>
    <w:rsid w:val="00A90B25"/>
    <w:rsid w:val="00A90BAC"/>
    <w:rsid w:val="00A90C39"/>
    <w:rsid w:val="00A93DDB"/>
    <w:rsid w:val="00A9421B"/>
    <w:rsid w:val="00A942C6"/>
    <w:rsid w:val="00A9462D"/>
    <w:rsid w:val="00A94A42"/>
    <w:rsid w:val="00A950C7"/>
    <w:rsid w:val="00A950F0"/>
    <w:rsid w:val="00A9538E"/>
    <w:rsid w:val="00A954DE"/>
    <w:rsid w:val="00A95C72"/>
    <w:rsid w:val="00A95F68"/>
    <w:rsid w:val="00A965BE"/>
    <w:rsid w:val="00A971C4"/>
    <w:rsid w:val="00A972C3"/>
    <w:rsid w:val="00A977D4"/>
    <w:rsid w:val="00A978FE"/>
    <w:rsid w:val="00A979D2"/>
    <w:rsid w:val="00A97D7A"/>
    <w:rsid w:val="00AA127C"/>
    <w:rsid w:val="00AA248E"/>
    <w:rsid w:val="00AA34C1"/>
    <w:rsid w:val="00AA3E90"/>
    <w:rsid w:val="00AA4FBE"/>
    <w:rsid w:val="00AA5D39"/>
    <w:rsid w:val="00AA6214"/>
    <w:rsid w:val="00AA6AB0"/>
    <w:rsid w:val="00AB05F4"/>
    <w:rsid w:val="00AB0710"/>
    <w:rsid w:val="00AB2005"/>
    <w:rsid w:val="00AB2384"/>
    <w:rsid w:val="00AB36BF"/>
    <w:rsid w:val="00AB435D"/>
    <w:rsid w:val="00AB4985"/>
    <w:rsid w:val="00AB4FC3"/>
    <w:rsid w:val="00AB517E"/>
    <w:rsid w:val="00AB5A99"/>
    <w:rsid w:val="00AB5EE3"/>
    <w:rsid w:val="00AC1E2B"/>
    <w:rsid w:val="00AC2598"/>
    <w:rsid w:val="00AC2BCA"/>
    <w:rsid w:val="00AC30C7"/>
    <w:rsid w:val="00AC4249"/>
    <w:rsid w:val="00AC4E25"/>
    <w:rsid w:val="00AC6A10"/>
    <w:rsid w:val="00AC6E9C"/>
    <w:rsid w:val="00AC791A"/>
    <w:rsid w:val="00AD00A7"/>
    <w:rsid w:val="00AD013B"/>
    <w:rsid w:val="00AD0178"/>
    <w:rsid w:val="00AD0338"/>
    <w:rsid w:val="00AD0783"/>
    <w:rsid w:val="00AD0EC7"/>
    <w:rsid w:val="00AD2564"/>
    <w:rsid w:val="00AD45EF"/>
    <w:rsid w:val="00AD5297"/>
    <w:rsid w:val="00AD581B"/>
    <w:rsid w:val="00AD6413"/>
    <w:rsid w:val="00AD6467"/>
    <w:rsid w:val="00AD6FA1"/>
    <w:rsid w:val="00AD70AC"/>
    <w:rsid w:val="00AD715B"/>
    <w:rsid w:val="00AD7F65"/>
    <w:rsid w:val="00AE03D9"/>
    <w:rsid w:val="00AE2B4C"/>
    <w:rsid w:val="00AE448E"/>
    <w:rsid w:val="00AE70FD"/>
    <w:rsid w:val="00AE7DCD"/>
    <w:rsid w:val="00AF1843"/>
    <w:rsid w:val="00AF3295"/>
    <w:rsid w:val="00AF440B"/>
    <w:rsid w:val="00AF6FF6"/>
    <w:rsid w:val="00B0017A"/>
    <w:rsid w:val="00B004DD"/>
    <w:rsid w:val="00B00BEB"/>
    <w:rsid w:val="00B01971"/>
    <w:rsid w:val="00B01DD0"/>
    <w:rsid w:val="00B02218"/>
    <w:rsid w:val="00B02FA0"/>
    <w:rsid w:val="00B03E06"/>
    <w:rsid w:val="00B0407B"/>
    <w:rsid w:val="00B04CCC"/>
    <w:rsid w:val="00B05017"/>
    <w:rsid w:val="00B057B1"/>
    <w:rsid w:val="00B05BDD"/>
    <w:rsid w:val="00B05F10"/>
    <w:rsid w:val="00B06114"/>
    <w:rsid w:val="00B07435"/>
    <w:rsid w:val="00B07539"/>
    <w:rsid w:val="00B07AF4"/>
    <w:rsid w:val="00B07D70"/>
    <w:rsid w:val="00B104F2"/>
    <w:rsid w:val="00B11C60"/>
    <w:rsid w:val="00B1211F"/>
    <w:rsid w:val="00B1313C"/>
    <w:rsid w:val="00B135CD"/>
    <w:rsid w:val="00B13C8A"/>
    <w:rsid w:val="00B141D2"/>
    <w:rsid w:val="00B156C0"/>
    <w:rsid w:val="00B159A1"/>
    <w:rsid w:val="00B1608C"/>
    <w:rsid w:val="00B1687D"/>
    <w:rsid w:val="00B16A13"/>
    <w:rsid w:val="00B17A9D"/>
    <w:rsid w:val="00B20643"/>
    <w:rsid w:val="00B206DB"/>
    <w:rsid w:val="00B21367"/>
    <w:rsid w:val="00B226DE"/>
    <w:rsid w:val="00B227ED"/>
    <w:rsid w:val="00B22D8B"/>
    <w:rsid w:val="00B238DE"/>
    <w:rsid w:val="00B239F6"/>
    <w:rsid w:val="00B23CBA"/>
    <w:rsid w:val="00B24388"/>
    <w:rsid w:val="00B243A8"/>
    <w:rsid w:val="00B2441A"/>
    <w:rsid w:val="00B246EE"/>
    <w:rsid w:val="00B26058"/>
    <w:rsid w:val="00B261EE"/>
    <w:rsid w:val="00B26F27"/>
    <w:rsid w:val="00B27D29"/>
    <w:rsid w:val="00B27D66"/>
    <w:rsid w:val="00B27DB7"/>
    <w:rsid w:val="00B30607"/>
    <w:rsid w:val="00B317BF"/>
    <w:rsid w:val="00B31930"/>
    <w:rsid w:val="00B32EAA"/>
    <w:rsid w:val="00B32F36"/>
    <w:rsid w:val="00B33CB4"/>
    <w:rsid w:val="00B35BC5"/>
    <w:rsid w:val="00B361C2"/>
    <w:rsid w:val="00B361C6"/>
    <w:rsid w:val="00B36AB1"/>
    <w:rsid w:val="00B41212"/>
    <w:rsid w:val="00B429CB"/>
    <w:rsid w:val="00B43E7F"/>
    <w:rsid w:val="00B44F2B"/>
    <w:rsid w:val="00B45448"/>
    <w:rsid w:val="00B45496"/>
    <w:rsid w:val="00B45CD6"/>
    <w:rsid w:val="00B46682"/>
    <w:rsid w:val="00B47532"/>
    <w:rsid w:val="00B5071D"/>
    <w:rsid w:val="00B51017"/>
    <w:rsid w:val="00B519A2"/>
    <w:rsid w:val="00B519AE"/>
    <w:rsid w:val="00B51D09"/>
    <w:rsid w:val="00B51DA2"/>
    <w:rsid w:val="00B51FBE"/>
    <w:rsid w:val="00B522D8"/>
    <w:rsid w:val="00B525CE"/>
    <w:rsid w:val="00B52E3F"/>
    <w:rsid w:val="00B531B8"/>
    <w:rsid w:val="00B5381A"/>
    <w:rsid w:val="00B538E6"/>
    <w:rsid w:val="00B53FE9"/>
    <w:rsid w:val="00B54BCA"/>
    <w:rsid w:val="00B553B5"/>
    <w:rsid w:val="00B5599A"/>
    <w:rsid w:val="00B567F3"/>
    <w:rsid w:val="00B56B7A"/>
    <w:rsid w:val="00B60302"/>
    <w:rsid w:val="00B62473"/>
    <w:rsid w:val="00B6265E"/>
    <w:rsid w:val="00B62BEE"/>
    <w:rsid w:val="00B63272"/>
    <w:rsid w:val="00B65102"/>
    <w:rsid w:val="00B6583A"/>
    <w:rsid w:val="00B662D7"/>
    <w:rsid w:val="00B67DB9"/>
    <w:rsid w:val="00B67DE6"/>
    <w:rsid w:val="00B706C5"/>
    <w:rsid w:val="00B71788"/>
    <w:rsid w:val="00B7296B"/>
    <w:rsid w:val="00B73C48"/>
    <w:rsid w:val="00B75022"/>
    <w:rsid w:val="00B75A48"/>
    <w:rsid w:val="00B76092"/>
    <w:rsid w:val="00B76107"/>
    <w:rsid w:val="00B76F1D"/>
    <w:rsid w:val="00B77C7D"/>
    <w:rsid w:val="00B82A4F"/>
    <w:rsid w:val="00B82CAF"/>
    <w:rsid w:val="00B83748"/>
    <w:rsid w:val="00B83DBC"/>
    <w:rsid w:val="00B848A0"/>
    <w:rsid w:val="00B850D8"/>
    <w:rsid w:val="00B87E92"/>
    <w:rsid w:val="00B90120"/>
    <w:rsid w:val="00B92604"/>
    <w:rsid w:val="00B928E5"/>
    <w:rsid w:val="00B94900"/>
    <w:rsid w:val="00B95777"/>
    <w:rsid w:val="00B95A25"/>
    <w:rsid w:val="00B95F55"/>
    <w:rsid w:val="00B960F8"/>
    <w:rsid w:val="00B969B9"/>
    <w:rsid w:val="00B97786"/>
    <w:rsid w:val="00B979FE"/>
    <w:rsid w:val="00BA03DF"/>
    <w:rsid w:val="00BA11AC"/>
    <w:rsid w:val="00BA16F6"/>
    <w:rsid w:val="00BA17ED"/>
    <w:rsid w:val="00BA1B13"/>
    <w:rsid w:val="00BA297B"/>
    <w:rsid w:val="00BA32AE"/>
    <w:rsid w:val="00BA3588"/>
    <w:rsid w:val="00BA3C94"/>
    <w:rsid w:val="00BA4A05"/>
    <w:rsid w:val="00BA51E6"/>
    <w:rsid w:val="00BA58AF"/>
    <w:rsid w:val="00BA73E3"/>
    <w:rsid w:val="00BA7C93"/>
    <w:rsid w:val="00BB1EB1"/>
    <w:rsid w:val="00BB2227"/>
    <w:rsid w:val="00BB25E4"/>
    <w:rsid w:val="00BB317B"/>
    <w:rsid w:val="00BB4560"/>
    <w:rsid w:val="00BB45BD"/>
    <w:rsid w:val="00BB57DB"/>
    <w:rsid w:val="00BB5D1E"/>
    <w:rsid w:val="00BB615B"/>
    <w:rsid w:val="00BB6DE4"/>
    <w:rsid w:val="00BB73D0"/>
    <w:rsid w:val="00BC0402"/>
    <w:rsid w:val="00BC19FA"/>
    <w:rsid w:val="00BC1DA1"/>
    <w:rsid w:val="00BC35C4"/>
    <w:rsid w:val="00BC3AC4"/>
    <w:rsid w:val="00BC4BA1"/>
    <w:rsid w:val="00BC685A"/>
    <w:rsid w:val="00BC70EB"/>
    <w:rsid w:val="00BC77F8"/>
    <w:rsid w:val="00BC7C81"/>
    <w:rsid w:val="00BD059B"/>
    <w:rsid w:val="00BD2131"/>
    <w:rsid w:val="00BD3466"/>
    <w:rsid w:val="00BD4492"/>
    <w:rsid w:val="00BD46DE"/>
    <w:rsid w:val="00BD491F"/>
    <w:rsid w:val="00BD50F5"/>
    <w:rsid w:val="00BD5760"/>
    <w:rsid w:val="00BD58AB"/>
    <w:rsid w:val="00BD5B10"/>
    <w:rsid w:val="00BD5C66"/>
    <w:rsid w:val="00BD5CDC"/>
    <w:rsid w:val="00BD65EC"/>
    <w:rsid w:val="00BD6610"/>
    <w:rsid w:val="00BD670A"/>
    <w:rsid w:val="00BD68B2"/>
    <w:rsid w:val="00BD7252"/>
    <w:rsid w:val="00BD799B"/>
    <w:rsid w:val="00BE11C1"/>
    <w:rsid w:val="00BE28F8"/>
    <w:rsid w:val="00BE2948"/>
    <w:rsid w:val="00BE305D"/>
    <w:rsid w:val="00BE3444"/>
    <w:rsid w:val="00BE39CE"/>
    <w:rsid w:val="00BE3DF7"/>
    <w:rsid w:val="00BE41E0"/>
    <w:rsid w:val="00BE432C"/>
    <w:rsid w:val="00BE46BF"/>
    <w:rsid w:val="00BE569A"/>
    <w:rsid w:val="00BE5719"/>
    <w:rsid w:val="00BE6646"/>
    <w:rsid w:val="00BF014A"/>
    <w:rsid w:val="00BF098B"/>
    <w:rsid w:val="00BF15D0"/>
    <w:rsid w:val="00BF19F1"/>
    <w:rsid w:val="00BF1D1B"/>
    <w:rsid w:val="00BF1F94"/>
    <w:rsid w:val="00BF2000"/>
    <w:rsid w:val="00BF3437"/>
    <w:rsid w:val="00BF359F"/>
    <w:rsid w:val="00BF36FF"/>
    <w:rsid w:val="00BF4704"/>
    <w:rsid w:val="00BF4C1E"/>
    <w:rsid w:val="00BF4EB7"/>
    <w:rsid w:val="00BF52DF"/>
    <w:rsid w:val="00BF54F7"/>
    <w:rsid w:val="00BF5956"/>
    <w:rsid w:val="00BF5FD3"/>
    <w:rsid w:val="00BF688E"/>
    <w:rsid w:val="00BF6A00"/>
    <w:rsid w:val="00BF6DCC"/>
    <w:rsid w:val="00BF796F"/>
    <w:rsid w:val="00C00C0F"/>
    <w:rsid w:val="00C014BA"/>
    <w:rsid w:val="00C01A46"/>
    <w:rsid w:val="00C01F34"/>
    <w:rsid w:val="00C02E47"/>
    <w:rsid w:val="00C030CB"/>
    <w:rsid w:val="00C03891"/>
    <w:rsid w:val="00C03CB7"/>
    <w:rsid w:val="00C04506"/>
    <w:rsid w:val="00C04F5F"/>
    <w:rsid w:val="00C05140"/>
    <w:rsid w:val="00C0596B"/>
    <w:rsid w:val="00C06108"/>
    <w:rsid w:val="00C06599"/>
    <w:rsid w:val="00C07163"/>
    <w:rsid w:val="00C0774C"/>
    <w:rsid w:val="00C106CF"/>
    <w:rsid w:val="00C10BA5"/>
    <w:rsid w:val="00C112DA"/>
    <w:rsid w:val="00C112F1"/>
    <w:rsid w:val="00C11B64"/>
    <w:rsid w:val="00C12342"/>
    <w:rsid w:val="00C124A8"/>
    <w:rsid w:val="00C127EC"/>
    <w:rsid w:val="00C159D4"/>
    <w:rsid w:val="00C16556"/>
    <w:rsid w:val="00C17792"/>
    <w:rsid w:val="00C17D5A"/>
    <w:rsid w:val="00C17E47"/>
    <w:rsid w:val="00C20383"/>
    <w:rsid w:val="00C20961"/>
    <w:rsid w:val="00C20F09"/>
    <w:rsid w:val="00C217F8"/>
    <w:rsid w:val="00C21AAA"/>
    <w:rsid w:val="00C21C80"/>
    <w:rsid w:val="00C224AC"/>
    <w:rsid w:val="00C22706"/>
    <w:rsid w:val="00C22A7A"/>
    <w:rsid w:val="00C24588"/>
    <w:rsid w:val="00C251C3"/>
    <w:rsid w:val="00C26493"/>
    <w:rsid w:val="00C26A22"/>
    <w:rsid w:val="00C27F81"/>
    <w:rsid w:val="00C307D7"/>
    <w:rsid w:val="00C314F5"/>
    <w:rsid w:val="00C32FA4"/>
    <w:rsid w:val="00C335A2"/>
    <w:rsid w:val="00C33751"/>
    <w:rsid w:val="00C33B4E"/>
    <w:rsid w:val="00C35055"/>
    <w:rsid w:val="00C3529A"/>
    <w:rsid w:val="00C35BD2"/>
    <w:rsid w:val="00C35D7D"/>
    <w:rsid w:val="00C36697"/>
    <w:rsid w:val="00C369B2"/>
    <w:rsid w:val="00C373EB"/>
    <w:rsid w:val="00C37514"/>
    <w:rsid w:val="00C37E1F"/>
    <w:rsid w:val="00C37E86"/>
    <w:rsid w:val="00C401F7"/>
    <w:rsid w:val="00C406E7"/>
    <w:rsid w:val="00C408CD"/>
    <w:rsid w:val="00C411F5"/>
    <w:rsid w:val="00C41A3B"/>
    <w:rsid w:val="00C42914"/>
    <w:rsid w:val="00C43C3F"/>
    <w:rsid w:val="00C44250"/>
    <w:rsid w:val="00C4463D"/>
    <w:rsid w:val="00C44E64"/>
    <w:rsid w:val="00C453C1"/>
    <w:rsid w:val="00C45C6C"/>
    <w:rsid w:val="00C461C7"/>
    <w:rsid w:val="00C462BE"/>
    <w:rsid w:val="00C46ADE"/>
    <w:rsid w:val="00C50287"/>
    <w:rsid w:val="00C50895"/>
    <w:rsid w:val="00C509FB"/>
    <w:rsid w:val="00C5216D"/>
    <w:rsid w:val="00C526D8"/>
    <w:rsid w:val="00C52DFC"/>
    <w:rsid w:val="00C54063"/>
    <w:rsid w:val="00C54461"/>
    <w:rsid w:val="00C54B1F"/>
    <w:rsid w:val="00C552DA"/>
    <w:rsid w:val="00C55F08"/>
    <w:rsid w:val="00C563EE"/>
    <w:rsid w:val="00C56535"/>
    <w:rsid w:val="00C56BA0"/>
    <w:rsid w:val="00C57A19"/>
    <w:rsid w:val="00C60ED0"/>
    <w:rsid w:val="00C61E46"/>
    <w:rsid w:val="00C621B2"/>
    <w:rsid w:val="00C63122"/>
    <w:rsid w:val="00C64135"/>
    <w:rsid w:val="00C652B4"/>
    <w:rsid w:val="00C658BE"/>
    <w:rsid w:val="00C65BD3"/>
    <w:rsid w:val="00C65E30"/>
    <w:rsid w:val="00C66F3F"/>
    <w:rsid w:val="00C713DE"/>
    <w:rsid w:val="00C71AD3"/>
    <w:rsid w:val="00C720DE"/>
    <w:rsid w:val="00C73203"/>
    <w:rsid w:val="00C7365A"/>
    <w:rsid w:val="00C73B93"/>
    <w:rsid w:val="00C7422E"/>
    <w:rsid w:val="00C746ED"/>
    <w:rsid w:val="00C74811"/>
    <w:rsid w:val="00C74E44"/>
    <w:rsid w:val="00C74E83"/>
    <w:rsid w:val="00C76627"/>
    <w:rsid w:val="00C76A9C"/>
    <w:rsid w:val="00C76BDE"/>
    <w:rsid w:val="00C76D1B"/>
    <w:rsid w:val="00C77078"/>
    <w:rsid w:val="00C77585"/>
    <w:rsid w:val="00C808A8"/>
    <w:rsid w:val="00C81301"/>
    <w:rsid w:val="00C8192F"/>
    <w:rsid w:val="00C8205E"/>
    <w:rsid w:val="00C825D8"/>
    <w:rsid w:val="00C831F2"/>
    <w:rsid w:val="00C8369E"/>
    <w:rsid w:val="00C83819"/>
    <w:rsid w:val="00C83F0C"/>
    <w:rsid w:val="00C84A88"/>
    <w:rsid w:val="00C84AEC"/>
    <w:rsid w:val="00C84BE8"/>
    <w:rsid w:val="00C8569D"/>
    <w:rsid w:val="00C85C92"/>
    <w:rsid w:val="00C85DE3"/>
    <w:rsid w:val="00C860DE"/>
    <w:rsid w:val="00C876DA"/>
    <w:rsid w:val="00C877AE"/>
    <w:rsid w:val="00C87A1A"/>
    <w:rsid w:val="00C903C6"/>
    <w:rsid w:val="00C90581"/>
    <w:rsid w:val="00C90D89"/>
    <w:rsid w:val="00C91CF0"/>
    <w:rsid w:val="00C92446"/>
    <w:rsid w:val="00C92665"/>
    <w:rsid w:val="00C92E1F"/>
    <w:rsid w:val="00C93340"/>
    <w:rsid w:val="00C93408"/>
    <w:rsid w:val="00C93985"/>
    <w:rsid w:val="00C93BA0"/>
    <w:rsid w:val="00C93C90"/>
    <w:rsid w:val="00C9488A"/>
    <w:rsid w:val="00C94E30"/>
    <w:rsid w:val="00C94FAF"/>
    <w:rsid w:val="00C95891"/>
    <w:rsid w:val="00C95A65"/>
    <w:rsid w:val="00C95BF5"/>
    <w:rsid w:val="00C95D2C"/>
    <w:rsid w:val="00C95F1C"/>
    <w:rsid w:val="00C97092"/>
    <w:rsid w:val="00C97F6C"/>
    <w:rsid w:val="00CA060F"/>
    <w:rsid w:val="00CA078C"/>
    <w:rsid w:val="00CA0868"/>
    <w:rsid w:val="00CA14FD"/>
    <w:rsid w:val="00CA1E03"/>
    <w:rsid w:val="00CA241F"/>
    <w:rsid w:val="00CA3751"/>
    <w:rsid w:val="00CA3B3D"/>
    <w:rsid w:val="00CA5893"/>
    <w:rsid w:val="00CA5EF7"/>
    <w:rsid w:val="00CA6605"/>
    <w:rsid w:val="00CA6CB9"/>
    <w:rsid w:val="00CA6D2E"/>
    <w:rsid w:val="00CB5A5D"/>
    <w:rsid w:val="00CB5F6C"/>
    <w:rsid w:val="00CB70F0"/>
    <w:rsid w:val="00CB729A"/>
    <w:rsid w:val="00CC02CD"/>
    <w:rsid w:val="00CC0408"/>
    <w:rsid w:val="00CC10D6"/>
    <w:rsid w:val="00CC1611"/>
    <w:rsid w:val="00CC19BE"/>
    <w:rsid w:val="00CC3473"/>
    <w:rsid w:val="00CC3ECA"/>
    <w:rsid w:val="00CC4D84"/>
    <w:rsid w:val="00CC657B"/>
    <w:rsid w:val="00CC6D4F"/>
    <w:rsid w:val="00CC733C"/>
    <w:rsid w:val="00CD055B"/>
    <w:rsid w:val="00CD0E39"/>
    <w:rsid w:val="00CD1B28"/>
    <w:rsid w:val="00CD218F"/>
    <w:rsid w:val="00CD2B60"/>
    <w:rsid w:val="00CD38DB"/>
    <w:rsid w:val="00CD3FD0"/>
    <w:rsid w:val="00CD5920"/>
    <w:rsid w:val="00CD69CF"/>
    <w:rsid w:val="00CD6B37"/>
    <w:rsid w:val="00CD6F7C"/>
    <w:rsid w:val="00CD7633"/>
    <w:rsid w:val="00CE0462"/>
    <w:rsid w:val="00CE0B34"/>
    <w:rsid w:val="00CE195A"/>
    <w:rsid w:val="00CE1B9E"/>
    <w:rsid w:val="00CE51D8"/>
    <w:rsid w:val="00CE5FC4"/>
    <w:rsid w:val="00CE6554"/>
    <w:rsid w:val="00CE7370"/>
    <w:rsid w:val="00CE73BD"/>
    <w:rsid w:val="00CE7A29"/>
    <w:rsid w:val="00CE7E55"/>
    <w:rsid w:val="00CF040A"/>
    <w:rsid w:val="00CF098C"/>
    <w:rsid w:val="00CF0A48"/>
    <w:rsid w:val="00CF0FB0"/>
    <w:rsid w:val="00CF1130"/>
    <w:rsid w:val="00CF1392"/>
    <w:rsid w:val="00CF15BC"/>
    <w:rsid w:val="00CF2292"/>
    <w:rsid w:val="00CF3B01"/>
    <w:rsid w:val="00CF4A33"/>
    <w:rsid w:val="00CF4E1A"/>
    <w:rsid w:val="00CF5D55"/>
    <w:rsid w:val="00CF63D0"/>
    <w:rsid w:val="00CF6469"/>
    <w:rsid w:val="00CF66D1"/>
    <w:rsid w:val="00CF7572"/>
    <w:rsid w:val="00D002C7"/>
    <w:rsid w:val="00D01FEE"/>
    <w:rsid w:val="00D02665"/>
    <w:rsid w:val="00D02AAF"/>
    <w:rsid w:val="00D02F09"/>
    <w:rsid w:val="00D02F53"/>
    <w:rsid w:val="00D03BBF"/>
    <w:rsid w:val="00D05349"/>
    <w:rsid w:val="00D06A3D"/>
    <w:rsid w:val="00D1017D"/>
    <w:rsid w:val="00D1039D"/>
    <w:rsid w:val="00D12845"/>
    <w:rsid w:val="00D12CD4"/>
    <w:rsid w:val="00D137D1"/>
    <w:rsid w:val="00D14261"/>
    <w:rsid w:val="00D145E6"/>
    <w:rsid w:val="00D15524"/>
    <w:rsid w:val="00D16C7B"/>
    <w:rsid w:val="00D16E1C"/>
    <w:rsid w:val="00D210A6"/>
    <w:rsid w:val="00D211A3"/>
    <w:rsid w:val="00D22480"/>
    <w:rsid w:val="00D22D0E"/>
    <w:rsid w:val="00D22D78"/>
    <w:rsid w:val="00D22DE1"/>
    <w:rsid w:val="00D22EEF"/>
    <w:rsid w:val="00D22FB1"/>
    <w:rsid w:val="00D237A4"/>
    <w:rsid w:val="00D238BC"/>
    <w:rsid w:val="00D239FB"/>
    <w:rsid w:val="00D23DAD"/>
    <w:rsid w:val="00D2480D"/>
    <w:rsid w:val="00D24930"/>
    <w:rsid w:val="00D24F95"/>
    <w:rsid w:val="00D252C2"/>
    <w:rsid w:val="00D253E0"/>
    <w:rsid w:val="00D2587D"/>
    <w:rsid w:val="00D25BF5"/>
    <w:rsid w:val="00D26544"/>
    <w:rsid w:val="00D26A80"/>
    <w:rsid w:val="00D26D2D"/>
    <w:rsid w:val="00D27C3A"/>
    <w:rsid w:val="00D3056E"/>
    <w:rsid w:val="00D30AA3"/>
    <w:rsid w:val="00D3145F"/>
    <w:rsid w:val="00D31621"/>
    <w:rsid w:val="00D31638"/>
    <w:rsid w:val="00D31D26"/>
    <w:rsid w:val="00D31F59"/>
    <w:rsid w:val="00D320DA"/>
    <w:rsid w:val="00D32FC6"/>
    <w:rsid w:val="00D33209"/>
    <w:rsid w:val="00D3340B"/>
    <w:rsid w:val="00D33C7B"/>
    <w:rsid w:val="00D34536"/>
    <w:rsid w:val="00D34649"/>
    <w:rsid w:val="00D34964"/>
    <w:rsid w:val="00D36798"/>
    <w:rsid w:val="00D41E02"/>
    <w:rsid w:val="00D42DE6"/>
    <w:rsid w:val="00D43684"/>
    <w:rsid w:val="00D438CC"/>
    <w:rsid w:val="00D46689"/>
    <w:rsid w:val="00D47ABD"/>
    <w:rsid w:val="00D47F80"/>
    <w:rsid w:val="00D50011"/>
    <w:rsid w:val="00D50877"/>
    <w:rsid w:val="00D50F7A"/>
    <w:rsid w:val="00D51497"/>
    <w:rsid w:val="00D518C9"/>
    <w:rsid w:val="00D51C6A"/>
    <w:rsid w:val="00D51D57"/>
    <w:rsid w:val="00D52F1A"/>
    <w:rsid w:val="00D55351"/>
    <w:rsid w:val="00D5571B"/>
    <w:rsid w:val="00D5589D"/>
    <w:rsid w:val="00D55B0E"/>
    <w:rsid w:val="00D55D49"/>
    <w:rsid w:val="00D56EDD"/>
    <w:rsid w:val="00D600E5"/>
    <w:rsid w:val="00D61D2E"/>
    <w:rsid w:val="00D61D63"/>
    <w:rsid w:val="00D61D94"/>
    <w:rsid w:val="00D62572"/>
    <w:rsid w:val="00D62682"/>
    <w:rsid w:val="00D62C5E"/>
    <w:rsid w:val="00D62CB5"/>
    <w:rsid w:val="00D637FC"/>
    <w:rsid w:val="00D6415D"/>
    <w:rsid w:val="00D67398"/>
    <w:rsid w:val="00D67965"/>
    <w:rsid w:val="00D67C24"/>
    <w:rsid w:val="00D67E45"/>
    <w:rsid w:val="00D67EDC"/>
    <w:rsid w:val="00D70894"/>
    <w:rsid w:val="00D7097E"/>
    <w:rsid w:val="00D70C88"/>
    <w:rsid w:val="00D70E4F"/>
    <w:rsid w:val="00D71DDC"/>
    <w:rsid w:val="00D72280"/>
    <w:rsid w:val="00D72314"/>
    <w:rsid w:val="00D7242C"/>
    <w:rsid w:val="00D72A22"/>
    <w:rsid w:val="00D72B73"/>
    <w:rsid w:val="00D72C2D"/>
    <w:rsid w:val="00D72C5D"/>
    <w:rsid w:val="00D730B1"/>
    <w:rsid w:val="00D740CC"/>
    <w:rsid w:val="00D74915"/>
    <w:rsid w:val="00D74E72"/>
    <w:rsid w:val="00D76966"/>
    <w:rsid w:val="00D76A4F"/>
    <w:rsid w:val="00D80578"/>
    <w:rsid w:val="00D80B49"/>
    <w:rsid w:val="00D81389"/>
    <w:rsid w:val="00D82BA6"/>
    <w:rsid w:val="00D8324A"/>
    <w:rsid w:val="00D83A12"/>
    <w:rsid w:val="00D83A89"/>
    <w:rsid w:val="00D845DA"/>
    <w:rsid w:val="00D85A94"/>
    <w:rsid w:val="00D85C2E"/>
    <w:rsid w:val="00D8708E"/>
    <w:rsid w:val="00D8718F"/>
    <w:rsid w:val="00D873B0"/>
    <w:rsid w:val="00D87400"/>
    <w:rsid w:val="00D87758"/>
    <w:rsid w:val="00D87E61"/>
    <w:rsid w:val="00D90EDA"/>
    <w:rsid w:val="00D910BC"/>
    <w:rsid w:val="00D91777"/>
    <w:rsid w:val="00D91ABC"/>
    <w:rsid w:val="00D91B6D"/>
    <w:rsid w:val="00D92315"/>
    <w:rsid w:val="00D9236A"/>
    <w:rsid w:val="00D9284B"/>
    <w:rsid w:val="00D9357D"/>
    <w:rsid w:val="00D937F3"/>
    <w:rsid w:val="00D940F8"/>
    <w:rsid w:val="00D94C4B"/>
    <w:rsid w:val="00D94CFF"/>
    <w:rsid w:val="00D96690"/>
    <w:rsid w:val="00DA0AC6"/>
    <w:rsid w:val="00DA0E3D"/>
    <w:rsid w:val="00DA1388"/>
    <w:rsid w:val="00DA1419"/>
    <w:rsid w:val="00DA181E"/>
    <w:rsid w:val="00DA1F4F"/>
    <w:rsid w:val="00DA3733"/>
    <w:rsid w:val="00DA4AD5"/>
    <w:rsid w:val="00DA678F"/>
    <w:rsid w:val="00DA6B96"/>
    <w:rsid w:val="00DA6DA6"/>
    <w:rsid w:val="00DA71FA"/>
    <w:rsid w:val="00DA7C2A"/>
    <w:rsid w:val="00DB015B"/>
    <w:rsid w:val="00DB0EB5"/>
    <w:rsid w:val="00DB0F18"/>
    <w:rsid w:val="00DB18EB"/>
    <w:rsid w:val="00DB19FD"/>
    <w:rsid w:val="00DB1C05"/>
    <w:rsid w:val="00DB21AA"/>
    <w:rsid w:val="00DB3A01"/>
    <w:rsid w:val="00DB3A3A"/>
    <w:rsid w:val="00DB41A4"/>
    <w:rsid w:val="00DB42BA"/>
    <w:rsid w:val="00DB6B5C"/>
    <w:rsid w:val="00DB77F2"/>
    <w:rsid w:val="00DB7D11"/>
    <w:rsid w:val="00DC00F2"/>
    <w:rsid w:val="00DC026F"/>
    <w:rsid w:val="00DC06C9"/>
    <w:rsid w:val="00DC0A5E"/>
    <w:rsid w:val="00DC23AA"/>
    <w:rsid w:val="00DC2A56"/>
    <w:rsid w:val="00DC2A73"/>
    <w:rsid w:val="00DC2C3E"/>
    <w:rsid w:val="00DC33CD"/>
    <w:rsid w:val="00DC408E"/>
    <w:rsid w:val="00DC4516"/>
    <w:rsid w:val="00DC4DD8"/>
    <w:rsid w:val="00DC5B08"/>
    <w:rsid w:val="00DC6908"/>
    <w:rsid w:val="00DC6969"/>
    <w:rsid w:val="00DC772A"/>
    <w:rsid w:val="00DC7A93"/>
    <w:rsid w:val="00DD165B"/>
    <w:rsid w:val="00DD1A0E"/>
    <w:rsid w:val="00DD27F5"/>
    <w:rsid w:val="00DD3910"/>
    <w:rsid w:val="00DD3D60"/>
    <w:rsid w:val="00DD48B5"/>
    <w:rsid w:val="00DD4936"/>
    <w:rsid w:val="00DD4C86"/>
    <w:rsid w:val="00DD4EC9"/>
    <w:rsid w:val="00DD4F61"/>
    <w:rsid w:val="00DD7333"/>
    <w:rsid w:val="00DD788D"/>
    <w:rsid w:val="00DE093E"/>
    <w:rsid w:val="00DE0C52"/>
    <w:rsid w:val="00DE0E9F"/>
    <w:rsid w:val="00DE19E9"/>
    <w:rsid w:val="00DE2A2B"/>
    <w:rsid w:val="00DE3920"/>
    <w:rsid w:val="00DE3BC2"/>
    <w:rsid w:val="00DE458D"/>
    <w:rsid w:val="00DE45A1"/>
    <w:rsid w:val="00DE5225"/>
    <w:rsid w:val="00DE7494"/>
    <w:rsid w:val="00DE77D4"/>
    <w:rsid w:val="00DF04DB"/>
    <w:rsid w:val="00DF06E4"/>
    <w:rsid w:val="00DF0D4B"/>
    <w:rsid w:val="00DF0D63"/>
    <w:rsid w:val="00DF2303"/>
    <w:rsid w:val="00DF25F5"/>
    <w:rsid w:val="00DF2913"/>
    <w:rsid w:val="00DF2E04"/>
    <w:rsid w:val="00DF2F3B"/>
    <w:rsid w:val="00DF3195"/>
    <w:rsid w:val="00DF3849"/>
    <w:rsid w:val="00DF4399"/>
    <w:rsid w:val="00DF453F"/>
    <w:rsid w:val="00DF4A50"/>
    <w:rsid w:val="00DF6113"/>
    <w:rsid w:val="00DF6B10"/>
    <w:rsid w:val="00DF7287"/>
    <w:rsid w:val="00DF72FE"/>
    <w:rsid w:val="00DF7D1E"/>
    <w:rsid w:val="00E0079F"/>
    <w:rsid w:val="00E00BDE"/>
    <w:rsid w:val="00E0107A"/>
    <w:rsid w:val="00E0131F"/>
    <w:rsid w:val="00E01724"/>
    <w:rsid w:val="00E01BF7"/>
    <w:rsid w:val="00E02611"/>
    <w:rsid w:val="00E02A59"/>
    <w:rsid w:val="00E02AC4"/>
    <w:rsid w:val="00E02F8F"/>
    <w:rsid w:val="00E0309C"/>
    <w:rsid w:val="00E03D48"/>
    <w:rsid w:val="00E059A7"/>
    <w:rsid w:val="00E06154"/>
    <w:rsid w:val="00E0679E"/>
    <w:rsid w:val="00E07772"/>
    <w:rsid w:val="00E07F3F"/>
    <w:rsid w:val="00E10A28"/>
    <w:rsid w:val="00E1168E"/>
    <w:rsid w:val="00E1174E"/>
    <w:rsid w:val="00E11F7C"/>
    <w:rsid w:val="00E122B9"/>
    <w:rsid w:val="00E12EF0"/>
    <w:rsid w:val="00E137E8"/>
    <w:rsid w:val="00E13A9E"/>
    <w:rsid w:val="00E14546"/>
    <w:rsid w:val="00E14572"/>
    <w:rsid w:val="00E148A1"/>
    <w:rsid w:val="00E15574"/>
    <w:rsid w:val="00E1569B"/>
    <w:rsid w:val="00E158BD"/>
    <w:rsid w:val="00E164A0"/>
    <w:rsid w:val="00E16558"/>
    <w:rsid w:val="00E16A08"/>
    <w:rsid w:val="00E17496"/>
    <w:rsid w:val="00E17DE0"/>
    <w:rsid w:val="00E200D8"/>
    <w:rsid w:val="00E20625"/>
    <w:rsid w:val="00E20F9C"/>
    <w:rsid w:val="00E22104"/>
    <w:rsid w:val="00E22C81"/>
    <w:rsid w:val="00E22F60"/>
    <w:rsid w:val="00E237C2"/>
    <w:rsid w:val="00E23A85"/>
    <w:rsid w:val="00E24AE6"/>
    <w:rsid w:val="00E259B5"/>
    <w:rsid w:val="00E26671"/>
    <w:rsid w:val="00E27EFE"/>
    <w:rsid w:val="00E312D0"/>
    <w:rsid w:val="00E348A8"/>
    <w:rsid w:val="00E35681"/>
    <w:rsid w:val="00E371FA"/>
    <w:rsid w:val="00E37DE4"/>
    <w:rsid w:val="00E4034F"/>
    <w:rsid w:val="00E40B0E"/>
    <w:rsid w:val="00E44094"/>
    <w:rsid w:val="00E44CB1"/>
    <w:rsid w:val="00E450F6"/>
    <w:rsid w:val="00E45EF9"/>
    <w:rsid w:val="00E4722C"/>
    <w:rsid w:val="00E47392"/>
    <w:rsid w:val="00E47C67"/>
    <w:rsid w:val="00E50D02"/>
    <w:rsid w:val="00E52201"/>
    <w:rsid w:val="00E52683"/>
    <w:rsid w:val="00E52C19"/>
    <w:rsid w:val="00E53C1F"/>
    <w:rsid w:val="00E548FA"/>
    <w:rsid w:val="00E55691"/>
    <w:rsid w:val="00E5580F"/>
    <w:rsid w:val="00E56F27"/>
    <w:rsid w:val="00E604E2"/>
    <w:rsid w:val="00E62B59"/>
    <w:rsid w:val="00E63451"/>
    <w:rsid w:val="00E6429B"/>
    <w:rsid w:val="00E644B9"/>
    <w:rsid w:val="00E64DF6"/>
    <w:rsid w:val="00E66137"/>
    <w:rsid w:val="00E71395"/>
    <w:rsid w:val="00E732D6"/>
    <w:rsid w:val="00E74BC4"/>
    <w:rsid w:val="00E75118"/>
    <w:rsid w:val="00E75535"/>
    <w:rsid w:val="00E7620B"/>
    <w:rsid w:val="00E76306"/>
    <w:rsid w:val="00E770FE"/>
    <w:rsid w:val="00E803F9"/>
    <w:rsid w:val="00E80B37"/>
    <w:rsid w:val="00E80DA4"/>
    <w:rsid w:val="00E81442"/>
    <w:rsid w:val="00E82CA4"/>
    <w:rsid w:val="00E82E32"/>
    <w:rsid w:val="00E82FCD"/>
    <w:rsid w:val="00E8311D"/>
    <w:rsid w:val="00E8321A"/>
    <w:rsid w:val="00E832B5"/>
    <w:rsid w:val="00E83993"/>
    <w:rsid w:val="00E844BC"/>
    <w:rsid w:val="00E84511"/>
    <w:rsid w:val="00E8499E"/>
    <w:rsid w:val="00E84ECA"/>
    <w:rsid w:val="00E857C8"/>
    <w:rsid w:val="00E8614A"/>
    <w:rsid w:val="00E877CA"/>
    <w:rsid w:val="00E90801"/>
    <w:rsid w:val="00E91A7E"/>
    <w:rsid w:val="00E91C60"/>
    <w:rsid w:val="00E921EC"/>
    <w:rsid w:val="00E92280"/>
    <w:rsid w:val="00E92F59"/>
    <w:rsid w:val="00E945A3"/>
    <w:rsid w:val="00E945D0"/>
    <w:rsid w:val="00E94DF5"/>
    <w:rsid w:val="00E95206"/>
    <w:rsid w:val="00E958B3"/>
    <w:rsid w:val="00E96C11"/>
    <w:rsid w:val="00EA1531"/>
    <w:rsid w:val="00EA1821"/>
    <w:rsid w:val="00EA1ED5"/>
    <w:rsid w:val="00EA1F23"/>
    <w:rsid w:val="00EA2D8B"/>
    <w:rsid w:val="00EA3D89"/>
    <w:rsid w:val="00EA78E2"/>
    <w:rsid w:val="00EA7B1D"/>
    <w:rsid w:val="00EA7C2A"/>
    <w:rsid w:val="00EA7C4F"/>
    <w:rsid w:val="00EB01E5"/>
    <w:rsid w:val="00EB0370"/>
    <w:rsid w:val="00EB10DC"/>
    <w:rsid w:val="00EB11BD"/>
    <w:rsid w:val="00EB1BBF"/>
    <w:rsid w:val="00EB1BEC"/>
    <w:rsid w:val="00EB2333"/>
    <w:rsid w:val="00EB2789"/>
    <w:rsid w:val="00EB3C8E"/>
    <w:rsid w:val="00EB3DA7"/>
    <w:rsid w:val="00EB4103"/>
    <w:rsid w:val="00EB5628"/>
    <w:rsid w:val="00EB5C83"/>
    <w:rsid w:val="00EB6188"/>
    <w:rsid w:val="00EB6B4D"/>
    <w:rsid w:val="00EB7025"/>
    <w:rsid w:val="00EB787F"/>
    <w:rsid w:val="00EC07B3"/>
    <w:rsid w:val="00EC0FD8"/>
    <w:rsid w:val="00EC23E8"/>
    <w:rsid w:val="00EC2AF4"/>
    <w:rsid w:val="00EC3FE4"/>
    <w:rsid w:val="00EC430E"/>
    <w:rsid w:val="00EC4442"/>
    <w:rsid w:val="00EC45EF"/>
    <w:rsid w:val="00EC4B7F"/>
    <w:rsid w:val="00EC5455"/>
    <w:rsid w:val="00EC7574"/>
    <w:rsid w:val="00EC76E8"/>
    <w:rsid w:val="00EC79B8"/>
    <w:rsid w:val="00EC7C21"/>
    <w:rsid w:val="00EC7CD2"/>
    <w:rsid w:val="00ED1089"/>
    <w:rsid w:val="00ED1461"/>
    <w:rsid w:val="00ED15E2"/>
    <w:rsid w:val="00ED22D9"/>
    <w:rsid w:val="00ED359B"/>
    <w:rsid w:val="00ED3876"/>
    <w:rsid w:val="00ED3C8E"/>
    <w:rsid w:val="00ED3D51"/>
    <w:rsid w:val="00ED43D0"/>
    <w:rsid w:val="00ED4505"/>
    <w:rsid w:val="00ED4811"/>
    <w:rsid w:val="00ED5443"/>
    <w:rsid w:val="00ED5B83"/>
    <w:rsid w:val="00ED5CF7"/>
    <w:rsid w:val="00ED7174"/>
    <w:rsid w:val="00ED725F"/>
    <w:rsid w:val="00ED72C7"/>
    <w:rsid w:val="00ED767A"/>
    <w:rsid w:val="00EE0149"/>
    <w:rsid w:val="00EE03BF"/>
    <w:rsid w:val="00EE1469"/>
    <w:rsid w:val="00EE1D9D"/>
    <w:rsid w:val="00EE6039"/>
    <w:rsid w:val="00EE6681"/>
    <w:rsid w:val="00EE6B2F"/>
    <w:rsid w:val="00EE71D2"/>
    <w:rsid w:val="00EE7855"/>
    <w:rsid w:val="00EF039D"/>
    <w:rsid w:val="00EF0428"/>
    <w:rsid w:val="00EF2171"/>
    <w:rsid w:val="00EF2986"/>
    <w:rsid w:val="00EF4357"/>
    <w:rsid w:val="00EF44AA"/>
    <w:rsid w:val="00EF4C61"/>
    <w:rsid w:val="00EF533D"/>
    <w:rsid w:val="00EF5781"/>
    <w:rsid w:val="00EF7444"/>
    <w:rsid w:val="00EF78FB"/>
    <w:rsid w:val="00F00116"/>
    <w:rsid w:val="00F00125"/>
    <w:rsid w:val="00F01CFF"/>
    <w:rsid w:val="00F02254"/>
    <w:rsid w:val="00F023FC"/>
    <w:rsid w:val="00F0290E"/>
    <w:rsid w:val="00F02BAE"/>
    <w:rsid w:val="00F03B7E"/>
    <w:rsid w:val="00F05628"/>
    <w:rsid w:val="00F0563F"/>
    <w:rsid w:val="00F0593F"/>
    <w:rsid w:val="00F05F8C"/>
    <w:rsid w:val="00F067B0"/>
    <w:rsid w:val="00F06CF1"/>
    <w:rsid w:val="00F07154"/>
    <w:rsid w:val="00F07518"/>
    <w:rsid w:val="00F07572"/>
    <w:rsid w:val="00F07D89"/>
    <w:rsid w:val="00F10029"/>
    <w:rsid w:val="00F10A8E"/>
    <w:rsid w:val="00F10B51"/>
    <w:rsid w:val="00F10BA7"/>
    <w:rsid w:val="00F10E24"/>
    <w:rsid w:val="00F1101C"/>
    <w:rsid w:val="00F11049"/>
    <w:rsid w:val="00F11DCD"/>
    <w:rsid w:val="00F12372"/>
    <w:rsid w:val="00F12986"/>
    <w:rsid w:val="00F15D07"/>
    <w:rsid w:val="00F1662E"/>
    <w:rsid w:val="00F2004B"/>
    <w:rsid w:val="00F20655"/>
    <w:rsid w:val="00F20677"/>
    <w:rsid w:val="00F2092A"/>
    <w:rsid w:val="00F21196"/>
    <w:rsid w:val="00F21556"/>
    <w:rsid w:val="00F22954"/>
    <w:rsid w:val="00F233C4"/>
    <w:rsid w:val="00F2360C"/>
    <w:rsid w:val="00F2383B"/>
    <w:rsid w:val="00F23E7F"/>
    <w:rsid w:val="00F257C3"/>
    <w:rsid w:val="00F25BDC"/>
    <w:rsid w:val="00F261E9"/>
    <w:rsid w:val="00F26424"/>
    <w:rsid w:val="00F264F8"/>
    <w:rsid w:val="00F26EC3"/>
    <w:rsid w:val="00F30EEE"/>
    <w:rsid w:val="00F31658"/>
    <w:rsid w:val="00F3230C"/>
    <w:rsid w:val="00F323FD"/>
    <w:rsid w:val="00F35BFF"/>
    <w:rsid w:val="00F364B4"/>
    <w:rsid w:val="00F368D3"/>
    <w:rsid w:val="00F3721C"/>
    <w:rsid w:val="00F4005C"/>
    <w:rsid w:val="00F4100C"/>
    <w:rsid w:val="00F41014"/>
    <w:rsid w:val="00F41649"/>
    <w:rsid w:val="00F416F6"/>
    <w:rsid w:val="00F418D5"/>
    <w:rsid w:val="00F41D64"/>
    <w:rsid w:val="00F42ABF"/>
    <w:rsid w:val="00F430AE"/>
    <w:rsid w:val="00F43477"/>
    <w:rsid w:val="00F437B2"/>
    <w:rsid w:val="00F43C75"/>
    <w:rsid w:val="00F4429C"/>
    <w:rsid w:val="00F44899"/>
    <w:rsid w:val="00F466E2"/>
    <w:rsid w:val="00F46D46"/>
    <w:rsid w:val="00F474A7"/>
    <w:rsid w:val="00F479D2"/>
    <w:rsid w:val="00F479D6"/>
    <w:rsid w:val="00F47BC2"/>
    <w:rsid w:val="00F51064"/>
    <w:rsid w:val="00F5167E"/>
    <w:rsid w:val="00F527FC"/>
    <w:rsid w:val="00F52DF4"/>
    <w:rsid w:val="00F52E1B"/>
    <w:rsid w:val="00F52E52"/>
    <w:rsid w:val="00F52FF3"/>
    <w:rsid w:val="00F533A9"/>
    <w:rsid w:val="00F539E3"/>
    <w:rsid w:val="00F53C09"/>
    <w:rsid w:val="00F53F71"/>
    <w:rsid w:val="00F54C40"/>
    <w:rsid w:val="00F54C6C"/>
    <w:rsid w:val="00F554E6"/>
    <w:rsid w:val="00F556CF"/>
    <w:rsid w:val="00F56A10"/>
    <w:rsid w:val="00F57849"/>
    <w:rsid w:val="00F57ACA"/>
    <w:rsid w:val="00F57DB5"/>
    <w:rsid w:val="00F60805"/>
    <w:rsid w:val="00F608E6"/>
    <w:rsid w:val="00F60DCD"/>
    <w:rsid w:val="00F63062"/>
    <w:rsid w:val="00F63160"/>
    <w:rsid w:val="00F63E88"/>
    <w:rsid w:val="00F640C2"/>
    <w:rsid w:val="00F65791"/>
    <w:rsid w:val="00F67196"/>
    <w:rsid w:val="00F671AE"/>
    <w:rsid w:val="00F701F9"/>
    <w:rsid w:val="00F70583"/>
    <w:rsid w:val="00F70F03"/>
    <w:rsid w:val="00F71C8B"/>
    <w:rsid w:val="00F73535"/>
    <w:rsid w:val="00F7364E"/>
    <w:rsid w:val="00F74AA9"/>
    <w:rsid w:val="00F757B2"/>
    <w:rsid w:val="00F75C69"/>
    <w:rsid w:val="00F771E1"/>
    <w:rsid w:val="00F82884"/>
    <w:rsid w:val="00F830BE"/>
    <w:rsid w:val="00F83CE9"/>
    <w:rsid w:val="00F8434C"/>
    <w:rsid w:val="00F8497E"/>
    <w:rsid w:val="00F84AF1"/>
    <w:rsid w:val="00F85647"/>
    <w:rsid w:val="00F85E03"/>
    <w:rsid w:val="00F85F17"/>
    <w:rsid w:val="00F86500"/>
    <w:rsid w:val="00F8733E"/>
    <w:rsid w:val="00F87A4C"/>
    <w:rsid w:val="00F90288"/>
    <w:rsid w:val="00F90ABC"/>
    <w:rsid w:val="00F91826"/>
    <w:rsid w:val="00F91AEC"/>
    <w:rsid w:val="00F9284A"/>
    <w:rsid w:val="00F93389"/>
    <w:rsid w:val="00F934E0"/>
    <w:rsid w:val="00F9454B"/>
    <w:rsid w:val="00F9487A"/>
    <w:rsid w:val="00F94953"/>
    <w:rsid w:val="00F94CCF"/>
    <w:rsid w:val="00F95133"/>
    <w:rsid w:val="00F95197"/>
    <w:rsid w:val="00F95C72"/>
    <w:rsid w:val="00F9623F"/>
    <w:rsid w:val="00F9654C"/>
    <w:rsid w:val="00F96D4F"/>
    <w:rsid w:val="00F97AC1"/>
    <w:rsid w:val="00FA040C"/>
    <w:rsid w:val="00FA2F08"/>
    <w:rsid w:val="00FA3766"/>
    <w:rsid w:val="00FA3790"/>
    <w:rsid w:val="00FA461D"/>
    <w:rsid w:val="00FA4626"/>
    <w:rsid w:val="00FA56BC"/>
    <w:rsid w:val="00FA586B"/>
    <w:rsid w:val="00FA5BC7"/>
    <w:rsid w:val="00FA6257"/>
    <w:rsid w:val="00FA63D6"/>
    <w:rsid w:val="00FA7287"/>
    <w:rsid w:val="00FB0119"/>
    <w:rsid w:val="00FB098F"/>
    <w:rsid w:val="00FB0CDE"/>
    <w:rsid w:val="00FB130D"/>
    <w:rsid w:val="00FB160D"/>
    <w:rsid w:val="00FB1F79"/>
    <w:rsid w:val="00FB1FBC"/>
    <w:rsid w:val="00FB207B"/>
    <w:rsid w:val="00FB3A0A"/>
    <w:rsid w:val="00FB62D1"/>
    <w:rsid w:val="00FB662E"/>
    <w:rsid w:val="00FB68B9"/>
    <w:rsid w:val="00FB6A71"/>
    <w:rsid w:val="00FB771A"/>
    <w:rsid w:val="00FC0332"/>
    <w:rsid w:val="00FC051A"/>
    <w:rsid w:val="00FC1EBF"/>
    <w:rsid w:val="00FC215E"/>
    <w:rsid w:val="00FC2650"/>
    <w:rsid w:val="00FC2AB6"/>
    <w:rsid w:val="00FC2D37"/>
    <w:rsid w:val="00FC367F"/>
    <w:rsid w:val="00FC389D"/>
    <w:rsid w:val="00FC40ED"/>
    <w:rsid w:val="00FC4364"/>
    <w:rsid w:val="00FC4960"/>
    <w:rsid w:val="00FC6131"/>
    <w:rsid w:val="00FC65DC"/>
    <w:rsid w:val="00FC6626"/>
    <w:rsid w:val="00FC6892"/>
    <w:rsid w:val="00FC70E3"/>
    <w:rsid w:val="00FC7537"/>
    <w:rsid w:val="00FC760B"/>
    <w:rsid w:val="00FD0C8B"/>
    <w:rsid w:val="00FD23BE"/>
    <w:rsid w:val="00FD2CC0"/>
    <w:rsid w:val="00FD3AFC"/>
    <w:rsid w:val="00FD3C90"/>
    <w:rsid w:val="00FD45D2"/>
    <w:rsid w:val="00FD49D9"/>
    <w:rsid w:val="00FD4E46"/>
    <w:rsid w:val="00FD50E9"/>
    <w:rsid w:val="00FD5DE8"/>
    <w:rsid w:val="00FD69EB"/>
    <w:rsid w:val="00FD6CB1"/>
    <w:rsid w:val="00FD781E"/>
    <w:rsid w:val="00FD7B61"/>
    <w:rsid w:val="00FD7B93"/>
    <w:rsid w:val="00FE0E2A"/>
    <w:rsid w:val="00FE12FE"/>
    <w:rsid w:val="00FE1EC0"/>
    <w:rsid w:val="00FE32B1"/>
    <w:rsid w:val="00FE52B7"/>
    <w:rsid w:val="00FE5F90"/>
    <w:rsid w:val="00FE6742"/>
    <w:rsid w:val="00FE67DB"/>
    <w:rsid w:val="00FE7D30"/>
    <w:rsid w:val="00FE7E8C"/>
    <w:rsid w:val="00FF0BF6"/>
    <w:rsid w:val="00FF0F65"/>
    <w:rsid w:val="00FF1963"/>
    <w:rsid w:val="00FF21C7"/>
    <w:rsid w:val="00FF28B1"/>
    <w:rsid w:val="00FF4133"/>
    <w:rsid w:val="00FF41B4"/>
    <w:rsid w:val="00FF4403"/>
    <w:rsid w:val="00FF4461"/>
    <w:rsid w:val="00FF4768"/>
    <w:rsid w:val="00FF606A"/>
    <w:rsid w:val="00FF6307"/>
    <w:rsid w:val="00FF6C77"/>
    <w:rsid w:val="00FF79EB"/>
    <w:rsid w:val="00FF7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iPriority="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56303F"/>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qFormat/>
    <w:rsid w:val="00E44CB1"/>
    <w:pPr>
      <w:keepNext/>
      <w:widowControl/>
      <w:ind w:firstLine="567"/>
      <w:jc w:val="center"/>
      <w:outlineLvl w:val="3"/>
    </w:pPr>
    <w:rPr>
      <w:b/>
      <w:bCs/>
      <w:sz w:val="20"/>
      <w:szCs w:val="20"/>
    </w:rPr>
  </w:style>
  <w:style w:type="paragraph" w:styleId="5">
    <w:name w:val="heading 5"/>
    <w:basedOn w:val="ab"/>
    <w:next w:val="ab"/>
    <w:link w:val="50"/>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rsid w:val="00E44CB1"/>
    <w:pPr>
      <w:widowControl/>
      <w:ind w:firstLine="567"/>
    </w:pPr>
    <w:rPr>
      <w:spacing w:val="-4"/>
      <w:sz w:val="20"/>
      <w:szCs w:val="20"/>
    </w:rPr>
  </w:style>
  <w:style w:type="paragraph" w:styleId="af0">
    <w:name w:val="Balloon Text"/>
    <w:basedOn w:val="ab"/>
    <w:link w:val="af1"/>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uiPriority w:val="99"/>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uiPriority w:val="99"/>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rsid w:val="00E44CB1"/>
    <w:pPr>
      <w:widowControl/>
      <w:spacing w:line="220" w:lineRule="auto"/>
      <w:ind w:right="-5" w:firstLine="0"/>
    </w:pPr>
    <w:rPr>
      <w:color w:val="FF0000"/>
      <w:sz w:val="20"/>
      <w:szCs w:val="20"/>
    </w:rPr>
  </w:style>
  <w:style w:type="paragraph" w:styleId="27">
    <w:name w:val="Body Text 2"/>
    <w:aliases w:val="bt2"/>
    <w:basedOn w:val="ab"/>
    <w:link w:val="28"/>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uiPriority w:val="99"/>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aliases w:val="Маркер,название,List Paragraph,Bullet Number,Нумерованый список,Bullet List,FooterText,numbered,lp1,SL_Абзац списка,f_Абзац 1,List Paragraph1,ПАРАГРАФ,Абзац списка4,Абзац списка11,Paragraphe de liste1,Текстовая,Абзац списка2"/>
    <w:basedOn w:val="ab"/>
    <w:link w:val="afff9"/>
    <w:uiPriority w:val="99"/>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a">
    <w:name w:val="Абзац"/>
    <w:basedOn w:val="ab"/>
    <w:uiPriority w:val="99"/>
    <w:rsid w:val="00E44CB1"/>
    <w:pPr>
      <w:widowControl/>
      <w:spacing w:before="120"/>
      <w:ind w:firstLine="709"/>
    </w:pPr>
  </w:style>
  <w:style w:type="paragraph" w:customStyle="1" w:styleId="afffb">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c">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d">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e">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f">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0">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1">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b"/>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2">
    <w:name w:val="Телефон"/>
    <w:basedOn w:val="ab"/>
    <w:uiPriority w:val="99"/>
    <w:rsid w:val="00E44CB1"/>
    <w:pPr>
      <w:widowControl/>
      <w:ind w:firstLine="0"/>
      <w:jc w:val="center"/>
    </w:pPr>
    <w:rPr>
      <w:b/>
      <w:bCs/>
    </w:rPr>
  </w:style>
  <w:style w:type="paragraph" w:styleId="affff3">
    <w:name w:val="Subtitle"/>
    <w:aliases w:val="sub"/>
    <w:basedOn w:val="ab"/>
    <w:link w:val="affff4"/>
    <w:uiPriority w:val="99"/>
    <w:qFormat/>
    <w:rsid w:val="00E44CB1"/>
    <w:pPr>
      <w:widowControl/>
      <w:ind w:left="-540" w:firstLine="0"/>
      <w:jc w:val="left"/>
    </w:pPr>
    <w:rPr>
      <w:sz w:val="28"/>
      <w:szCs w:val="28"/>
    </w:rPr>
  </w:style>
  <w:style w:type="paragraph" w:customStyle="1" w:styleId="affff5">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4">
    <w:name w:val="Подзаголовок Знак"/>
    <w:aliases w:val="sub Знак"/>
    <w:link w:val="affff3"/>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6">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7">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8">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qFormat/>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9">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1"/>
      </w:numPr>
      <w:spacing w:before="240" w:after="120"/>
      <w:outlineLvl w:val="1"/>
    </w:pPr>
    <w:rPr>
      <w:rFonts w:ascii="Arial" w:hAnsi="Arial" w:cs="Arial"/>
      <w:b/>
      <w:smallCaps/>
      <w:spacing w:val="20"/>
      <w:sz w:val="20"/>
      <w:szCs w:val="20"/>
    </w:rPr>
  </w:style>
  <w:style w:type="paragraph" w:customStyle="1" w:styleId="affffa">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b">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c">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d">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2"/>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e">
    <w:name w:val="!Основной текст"/>
    <w:basedOn w:val="ab"/>
    <w:rsid w:val="00F75C69"/>
    <w:pPr>
      <w:widowControl/>
      <w:autoSpaceDE w:val="0"/>
      <w:autoSpaceDN w:val="0"/>
      <w:ind w:firstLine="709"/>
    </w:pPr>
    <w:rPr>
      <w:sz w:val="20"/>
    </w:rPr>
  </w:style>
  <w:style w:type="character" w:customStyle="1" w:styleId="afffff">
    <w:name w:val="Символ сноски"/>
    <w:rsid w:val="003E3ED9"/>
    <w:rPr>
      <w:rFonts w:cs="Times New Roman"/>
      <w:vertAlign w:val="superscript"/>
    </w:rPr>
  </w:style>
  <w:style w:type="character" w:customStyle="1" w:styleId="afffff0">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0"/>
    <w:rsid w:val="003E3ED9"/>
    <w:pPr>
      <w:shd w:val="clear" w:color="auto" w:fill="FFFFFF"/>
      <w:spacing w:line="274" w:lineRule="exact"/>
      <w:ind w:hanging="1700"/>
      <w:jc w:val="center"/>
    </w:pPr>
    <w:rPr>
      <w:sz w:val="23"/>
      <w:szCs w:val="23"/>
    </w:rPr>
  </w:style>
  <w:style w:type="character" w:customStyle="1" w:styleId="bti">
    <w:name w:val="bti Знак"/>
    <w:aliases w:val="текст Знак Знак1,Body Text Indent Знак Знак1,текст Знак2,Body Text Indent Знак2"/>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24"/>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1">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2">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3">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4">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5">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6">
    <w:name w:val="Note Heading"/>
    <w:basedOn w:val="ab"/>
    <w:next w:val="ab"/>
    <w:link w:val="afffff7"/>
    <w:rsid w:val="003E3ED9"/>
    <w:pPr>
      <w:spacing w:after="60"/>
      <w:ind w:firstLine="0"/>
    </w:pPr>
    <w:rPr>
      <w:rFonts w:ascii="Arial" w:hAnsi="Arial"/>
      <w:snapToGrid w:val="0"/>
    </w:rPr>
  </w:style>
  <w:style w:type="character" w:customStyle="1" w:styleId="afffff7">
    <w:name w:val="Заголовок записки Знак"/>
    <w:basedOn w:val="ac"/>
    <w:link w:val="afffff6"/>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26"/>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8"/>
    <w:rsid w:val="003E3ED9"/>
    <w:pPr>
      <w:widowControl/>
      <w:numPr>
        <w:numId w:val="32"/>
      </w:numPr>
      <w:tabs>
        <w:tab w:val="clear" w:pos="3600"/>
      </w:tabs>
      <w:ind w:left="0" w:firstLine="0"/>
      <w:jc w:val="left"/>
    </w:pPr>
    <w:rPr>
      <w:szCs w:val="20"/>
      <w:lang w:val="en-US" w:eastAsia="en-US"/>
    </w:rPr>
  </w:style>
  <w:style w:type="character" w:customStyle="1" w:styleId="afffff8">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9">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a">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b">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33"/>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c">
    <w:name w:val="заголовок договора"/>
    <w:link w:val="afffffd"/>
    <w:autoRedefine/>
    <w:rsid w:val="003E3ED9"/>
    <w:rPr>
      <w:rFonts w:ascii="Arial Narrow" w:eastAsia="Times New Roman" w:hAnsi="Arial Narrow" w:cs="Arial"/>
      <w:b/>
      <w:sz w:val="22"/>
      <w:szCs w:val="22"/>
    </w:rPr>
  </w:style>
  <w:style w:type="character" w:customStyle="1" w:styleId="afffffd">
    <w:name w:val="заголовок договора Знак"/>
    <w:link w:val="afffffc"/>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23"/>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e">
    <w:name w:val="Body Text First Indent"/>
    <w:aliases w:val="btf"/>
    <w:basedOn w:val="af6"/>
    <w:link w:val="affffff"/>
    <w:rsid w:val="003E3ED9"/>
    <w:pPr>
      <w:spacing w:after="240"/>
      <w:ind w:left="720"/>
      <w:jc w:val="both"/>
    </w:pPr>
    <w:rPr>
      <w:rFonts w:ascii="Arial Narrow" w:hAnsi="Arial Narrow"/>
      <w:sz w:val="24"/>
      <w:szCs w:val="24"/>
      <w:lang w:eastAsia="en-US"/>
    </w:rPr>
  </w:style>
  <w:style w:type="character" w:customStyle="1" w:styleId="affffff">
    <w:name w:val="Красная строка Знак"/>
    <w:aliases w:val="btf Знак"/>
    <w:basedOn w:val="17"/>
    <w:link w:val="afffffe"/>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0">
    <w:name w:val="Closing"/>
    <w:aliases w:val="cl"/>
    <w:basedOn w:val="ab"/>
    <w:link w:val="affffff1"/>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1">
    <w:name w:val="Прощание Знак"/>
    <w:aliases w:val="cl Знак"/>
    <w:basedOn w:val="ac"/>
    <w:link w:val="affffff0"/>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2">
    <w:name w:val="Emphasis"/>
    <w:qFormat/>
    <w:rsid w:val="003E3ED9"/>
    <w:rPr>
      <w:i/>
      <w:iCs/>
    </w:rPr>
  </w:style>
  <w:style w:type="paragraph" w:styleId="affffff3">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25"/>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4">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27"/>
      </w:numPr>
      <w:spacing w:before="240" w:after="240"/>
      <w:jc w:val="left"/>
    </w:pPr>
    <w:rPr>
      <w:szCs w:val="20"/>
      <w:lang w:val="en-US" w:eastAsia="en-US"/>
    </w:rPr>
  </w:style>
  <w:style w:type="paragraph" w:styleId="a2">
    <w:name w:val="Normal Indent"/>
    <w:aliases w:val="ni"/>
    <w:basedOn w:val="ab"/>
    <w:rsid w:val="003E3ED9"/>
    <w:pPr>
      <w:widowControl/>
      <w:numPr>
        <w:numId w:val="34"/>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5">
    <w:name w:val="Signature"/>
    <w:aliases w:val="sg"/>
    <w:basedOn w:val="ab"/>
    <w:link w:val="affffff6"/>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6">
    <w:name w:val="Подпись Знак"/>
    <w:aliases w:val="sg Знак"/>
    <w:basedOn w:val="ac"/>
    <w:link w:val="affffff5"/>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3"/>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28"/>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28"/>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28"/>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28"/>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28"/>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28"/>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28"/>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28"/>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28"/>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29"/>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29"/>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29"/>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29"/>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29"/>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29"/>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29"/>
      </w:numPr>
      <w:jc w:val="left"/>
    </w:pPr>
    <w:rPr>
      <w:szCs w:val="20"/>
      <w:lang w:val="en-US" w:eastAsia="en-US"/>
    </w:rPr>
  </w:style>
  <w:style w:type="paragraph" w:customStyle="1" w:styleId="English8">
    <w:name w:val="English 8"/>
    <w:basedOn w:val="ab"/>
    <w:rsid w:val="003E3ED9"/>
    <w:pPr>
      <w:widowControl/>
      <w:numPr>
        <w:ilvl w:val="7"/>
        <w:numId w:val="29"/>
      </w:numPr>
      <w:jc w:val="left"/>
    </w:pPr>
    <w:rPr>
      <w:szCs w:val="20"/>
      <w:lang w:val="en-US" w:eastAsia="en-US"/>
    </w:rPr>
  </w:style>
  <w:style w:type="paragraph" w:customStyle="1" w:styleId="English9">
    <w:name w:val="English 9"/>
    <w:basedOn w:val="ab"/>
    <w:rsid w:val="003E3ED9"/>
    <w:pPr>
      <w:widowControl/>
      <w:numPr>
        <w:ilvl w:val="8"/>
        <w:numId w:val="29"/>
      </w:numPr>
      <w:jc w:val="left"/>
    </w:pPr>
    <w:rPr>
      <w:szCs w:val="20"/>
      <w:lang w:val="en-US" w:eastAsia="en-US"/>
    </w:rPr>
  </w:style>
  <w:style w:type="paragraph" w:customStyle="1" w:styleId="affffff7">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8">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0"/>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0"/>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0"/>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35"/>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35"/>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35"/>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35"/>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35"/>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35"/>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35"/>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35"/>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35"/>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36"/>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36"/>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36"/>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36"/>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36"/>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36"/>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36"/>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1"/>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1"/>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1"/>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37"/>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37"/>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37"/>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37"/>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37"/>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37"/>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37"/>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37"/>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37"/>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9">
    <w:name w:val="Placeholder Text"/>
    <w:uiPriority w:val="99"/>
    <w:semiHidden/>
    <w:rsid w:val="003E3ED9"/>
    <w:rPr>
      <w:color w:val="808080"/>
    </w:rPr>
  </w:style>
  <w:style w:type="paragraph" w:customStyle="1" w:styleId="affffffa">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rPr>
  </w:style>
  <w:style w:type="paragraph" w:customStyle="1" w:styleId="1ff">
    <w:name w:val="Абзац списка1"/>
    <w:basedOn w:val="ab"/>
    <w:rsid w:val="00F20677"/>
    <w:pPr>
      <w:widowControl/>
      <w:suppressAutoHyphens/>
      <w:spacing w:line="100" w:lineRule="atLeast"/>
      <w:ind w:left="720" w:firstLine="0"/>
      <w:jc w:val="left"/>
    </w:pPr>
    <w:rPr>
      <w:lang w:eastAsia="zh-CN"/>
    </w:rPr>
  </w:style>
  <w:style w:type="paragraph" w:customStyle="1" w:styleId="3f7">
    <w:name w:val="Абзац списка3"/>
    <w:basedOn w:val="ab"/>
    <w:rsid w:val="00F20677"/>
    <w:pPr>
      <w:widowControl/>
      <w:suppressAutoHyphens/>
      <w:spacing w:line="100" w:lineRule="atLeast"/>
      <w:ind w:left="720" w:firstLine="0"/>
      <w:jc w:val="left"/>
    </w:pPr>
    <w:rPr>
      <w:lang w:eastAsia="zh-CN"/>
    </w:rPr>
  </w:style>
  <w:style w:type="character" w:customStyle="1" w:styleId="3f8">
    <w:name w:val="Знак сноски3"/>
    <w:rsid w:val="00F20677"/>
    <w:rPr>
      <w:vertAlign w:val="superscript"/>
    </w:rPr>
  </w:style>
  <w:style w:type="paragraph" w:customStyle="1" w:styleId="321">
    <w:name w:val="Основной текст с отступом 32"/>
    <w:basedOn w:val="ab"/>
    <w:rsid w:val="000372FB"/>
    <w:pPr>
      <w:widowControl/>
      <w:tabs>
        <w:tab w:val="left" w:pos="0"/>
      </w:tabs>
      <w:suppressAutoHyphens/>
      <w:ind w:firstLine="709"/>
    </w:pPr>
    <w:rPr>
      <w:szCs w:val="20"/>
      <w:lang w:eastAsia="ar-SA"/>
    </w:rPr>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c"/>
    <w:locked/>
    <w:rsid w:val="00946C7F"/>
    <w:rPr>
      <w:rFonts w:ascii="Times New Roman" w:eastAsia="Times New Roman" w:hAnsi="Times New Roman" w:cs="Times New Roman" w:hint="default"/>
    </w:rPr>
  </w:style>
  <w:style w:type="character" w:customStyle="1" w:styleId="1ff0">
    <w:name w:val="Текст примечания Знак1"/>
    <w:aliases w:val="Знак12 Знак1"/>
    <w:basedOn w:val="ac"/>
    <w:uiPriority w:val="99"/>
    <w:semiHidden/>
    <w:rsid w:val="00946C7F"/>
    <w:rPr>
      <w:rFonts w:ascii="Times New Roman" w:eastAsia="Times New Roman" w:hAnsi="Times New Roman"/>
    </w:rPr>
  </w:style>
  <w:style w:type="character" w:customStyle="1" w:styleId="1ff1">
    <w:name w:val="Прощание Знак1"/>
    <w:aliases w:val="cl Знак1"/>
    <w:basedOn w:val="ac"/>
    <w:semiHidden/>
    <w:rsid w:val="00946C7F"/>
    <w:rPr>
      <w:rFonts w:ascii="Times New Roman" w:eastAsia="Times New Roman" w:hAnsi="Times New Roman"/>
      <w:sz w:val="24"/>
      <w:szCs w:val="24"/>
    </w:rPr>
  </w:style>
  <w:style w:type="character" w:customStyle="1" w:styleId="1ff2">
    <w:name w:val="Подпись Знак1"/>
    <w:aliases w:val="sg Знак1"/>
    <w:basedOn w:val="ac"/>
    <w:semiHidden/>
    <w:rsid w:val="00946C7F"/>
    <w:rPr>
      <w:rFonts w:ascii="Times New Roman" w:eastAsia="Times New Roman" w:hAnsi="Times New Roman"/>
      <w:sz w:val="24"/>
      <w:szCs w:val="24"/>
    </w:rPr>
  </w:style>
  <w:style w:type="character" w:customStyle="1" w:styleId="1ff3">
    <w:name w:val="Подзаголовок Знак1"/>
    <w:aliases w:val="sub Знак1"/>
    <w:basedOn w:val="ac"/>
    <w:uiPriority w:val="99"/>
    <w:rsid w:val="00946C7F"/>
    <w:rPr>
      <w:rFonts w:asciiTheme="majorHAnsi" w:eastAsiaTheme="majorEastAsia" w:hAnsiTheme="majorHAnsi" w:cstheme="majorBidi"/>
      <w:i/>
      <w:iCs/>
      <w:color w:val="4F81BD" w:themeColor="accent1"/>
      <w:spacing w:val="15"/>
      <w:sz w:val="24"/>
      <w:szCs w:val="24"/>
    </w:rPr>
  </w:style>
  <w:style w:type="character" w:customStyle="1" w:styleId="1ff4">
    <w:name w:val="Красная строка Знак1"/>
    <w:aliases w:val="btf Знак1"/>
    <w:basedOn w:val="ac"/>
    <w:semiHidden/>
    <w:rsid w:val="00946C7F"/>
    <w:rPr>
      <w:rFonts w:ascii="Times New Roman" w:eastAsia="Times New Roman" w:hAnsi="Times New Roman"/>
      <w:sz w:val="24"/>
      <w:szCs w:val="24"/>
    </w:rPr>
  </w:style>
  <w:style w:type="character" w:customStyle="1" w:styleId="216">
    <w:name w:val="Красная строка 2 Знак1"/>
    <w:aliases w:val="btf2 Знак1"/>
    <w:basedOn w:val="ac"/>
    <w:semiHidden/>
    <w:rsid w:val="00946C7F"/>
    <w:rPr>
      <w:rFonts w:ascii="Times New Roman" w:eastAsia="Times New Roman" w:hAnsi="Times New Roman"/>
      <w:sz w:val="24"/>
      <w:szCs w:val="24"/>
    </w:rPr>
  </w:style>
  <w:style w:type="character" w:customStyle="1" w:styleId="217">
    <w:name w:val="Основной текст 2 Знак1"/>
    <w:aliases w:val="bt2 Знак1"/>
    <w:basedOn w:val="ac"/>
    <w:semiHidden/>
    <w:rsid w:val="00946C7F"/>
    <w:rPr>
      <w:rFonts w:ascii="Times New Roman" w:eastAsia="Times New Roman" w:hAnsi="Times New Roman"/>
      <w:sz w:val="24"/>
      <w:szCs w:val="24"/>
    </w:rPr>
  </w:style>
  <w:style w:type="character" w:customStyle="1" w:styleId="312">
    <w:name w:val="Основной текст 3 Знак1"/>
    <w:aliases w:val="bt3 Знак1"/>
    <w:basedOn w:val="ac"/>
    <w:semiHidden/>
    <w:rsid w:val="00946C7F"/>
    <w:rPr>
      <w:rFonts w:ascii="Times New Roman" w:eastAsia="Times New Roman" w:hAnsi="Times New Roman"/>
      <w:sz w:val="16"/>
      <w:szCs w:val="16"/>
    </w:rPr>
  </w:style>
  <w:style w:type="character" w:customStyle="1" w:styleId="313">
    <w:name w:val="Основной текст с отступом 3 Знак1"/>
    <w:aliases w:val="bti3 Знак1"/>
    <w:basedOn w:val="ac"/>
    <w:semiHidden/>
    <w:rsid w:val="00946C7F"/>
    <w:rPr>
      <w:rFonts w:ascii="Times New Roman" w:eastAsia="Times New Roman" w:hAnsi="Times New Roman"/>
      <w:sz w:val="16"/>
      <w:szCs w:val="16"/>
    </w:rPr>
  </w:style>
  <w:style w:type="character" w:customStyle="1" w:styleId="218">
    <w:name w:val="Заголовок 2 Знак1"/>
    <w:basedOn w:val="ac"/>
    <w:rsid w:val="00946C7F"/>
    <w:rPr>
      <w:rFonts w:asciiTheme="majorHAnsi" w:eastAsiaTheme="majorEastAsia" w:hAnsiTheme="majorHAnsi" w:cstheme="majorBidi"/>
      <w:b/>
      <w:bCs/>
      <w:color w:val="4F81BD" w:themeColor="accent1"/>
      <w:sz w:val="26"/>
      <w:szCs w:val="26"/>
    </w:rPr>
  </w:style>
  <w:style w:type="numbering" w:customStyle="1" w:styleId="2f7">
    <w:name w:val="Нет списка2"/>
    <w:next w:val="ae"/>
    <w:uiPriority w:val="99"/>
    <w:semiHidden/>
    <w:unhideWhenUsed/>
    <w:rsid w:val="005F3FDB"/>
  </w:style>
  <w:style w:type="character" w:customStyle="1" w:styleId="afff9">
    <w:name w:val="Абзац списка Знак"/>
    <w:aliases w:val="Маркер Знак,название Знак,List Paragraph Знак,Bullet Number Знак,Нумерованый список Знак,Bullet List Знак,FooterText Знак,numbered Знак,lp1 Знак,SL_Абзац списка Знак,f_Абзац 1 Знак,List Paragraph1 Знак,ПАРАГРАФ Знак,Абзац списка4 Знак"/>
    <w:link w:val="afff8"/>
    <w:uiPriority w:val="99"/>
    <w:qFormat/>
    <w:locked/>
    <w:rsid w:val="005F3FD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iPriority="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footer" w:uiPriority="0"/>
    <w:lsdException w:name="caption" w:uiPriority="0" w:qFormat="1"/>
    <w:lsdException w:name="envelope address" w:uiPriority="0"/>
    <w:lsdException w:name="envelope return" w:uiPriority="0"/>
    <w:lsdException w:name="footnote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56303F"/>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qFormat/>
    <w:rsid w:val="00E44CB1"/>
    <w:pPr>
      <w:keepNext/>
      <w:widowControl/>
      <w:ind w:firstLine="567"/>
      <w:jc w:val="center"/>
      <w:outlineLvl w:val="3"/>
    </w:pPr>
    <w:rPr>
      <w:b/>
      <w:bCs/>
      <w:sz w:val="20"/>
      <w:szCs w:val="20"/>
    </w:rPr>
  </w:style>
  <w:style w:type="paragraph" w:styleId="5">
    <w:name w:val="heading 5"/>
    <w:basedOn w:val="ab"/>
    <w:next w:val="ab"/>
    <w:link w:val="50"/>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rsid w:val="00E44CB1"/>
    <w:pPr>
      <w:widowControl/>
      <w:ind w:firstLine="567"/>
    </w:pPr>
    <w:rPr>
      <w:spacing w:val="-4"/>
      <w:sz w:val="20"/>
      <w:szCs w:val="20"/>
    </w:rPr>
  </w:style>
  <w:style w:type="paragraph" w:styleId="af0">
    <w:name w:val="Balloon Text"/>
    <w:basedOn w:val="ab"/>
    <w:link w:val="af1"/>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uiPriority w:val="99"/>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uiPriority w:val="99"/>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rsid w:val="00E44CB1"/>
    <w:pPr>
      <w:widowControl/>
      <w:spacing w:line="220" w:lineRule="auto"/>
      <w:ind w:right="-5" w:firstLine="0"/>
    </w:pPr>
    <w:rPr>
      <w:color w:val="FF0000"/>
      <w:sz w:val="20"/>
      <w:szCs w:val="20"/>
    </w:rPr>
  </w:style>
  <w:style w:type="paragraph" w:styleId="27">
    <w:name w:val="Body Text 2"/>
    <w:aliases w:val="bt2"/>
    <w:basedOn w:val="ab"/>
    <w:link w:val="28"/>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uiPriority w:val="99"/>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aliases w:val="Маркер,название,List Paragraph,Bullet Number,Нумерованый список,Bullet List,FooterText,numbered,lp1,SL_Абзац списка,f_Абзац 1,List Paragraph1,ПАРАГРАФ,Абзац списка4,Абзац списка11,Paragraphe de liste1,Текстовая,Абзац списка2"/>
    <w:basedOn w:val="ab"/>
    <w:link w:val="afff9"/>
    <w:uiPriority w:val="99"/>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a">
    <w:name w:val="Абзац"/>
    <w:basedOn w:val="ab"/>
    <w:uiPriority w:val="99"/>
    <w:rsid w:val="00E44CB1"/>
    <w:pPr>
      <w:widowControl/>
      <w:spacing w:before="120"/>
      <w:ind w:firstLine="709"/>
    </w:pPr>
  </w:style>
  <w:style w:type="paragraph" w:customStyle="1" w:styleId="afffb">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c">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d">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e">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f">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0">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1">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b"/>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2">
    <w:name w:val="Телефон"/>
    <w:basedOn w:val="ab"/>
    <w:uiPriority w:val="99"/>
    <w:rsid w:val="00E44CB1"/>
    <w:pPr>
      <w:widowControl/>
      <w:ind w:firstLine="0"/>
      <w:jc w:val="center"/>
    </w:pPr>
    <w:rPr>
      <w:b/>
      <w:bCs/>
    </w:rPr>
  </w:style>
  <w:style w:type="paragraph" w:styleId="affff3">
    <w:name w:val="Subtitle"/>
    <w:aliases w:val="sub"/>
    <w:basedOn w:val="ab"/>
    <w:link w:val="affff4"/>
    <w:uiPriority w:val="99"/>
    <w:qFormat/>
    <w:rsid w:val="00E44CB1"/>
    <w:pPr>
      <w:widowControl/>
      <w:ind w:left="-540" w:firstLine="0"/>
      <w:jc w:val="left"/>
    </w:pPr>
    <w:rPr>
      <w:sz w:val="28"/>
      <w:szCs w:val="28"/>
    </w:rPr>
  </w:style>
  <w:style w:type="paragraph" w:customStyle="1" w:styleId="affff5">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4">
    <w:name w:val="Подзаголовок Знак"/>
    <w:aliases w:val="sub Знак"/>
    <w:link w:val="affff3"/>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6">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7">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8">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qFormat/>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9">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1"/>
      </w:numPr>
      <w:spacing w:before="240" w:after="120"/>
      <w:outlineLvl w:val="1"/>
    </w:pPr>
    <w:rPr>
      <w:rFonts w:ascii="Arial" w:hAnsi="Arial" w:cs="Arial"/>
      <w:b/>
      <w:smallCaps/>
      <w:spacing w:val="20"/>
      <w:sz w:val="20"/>
      <w:szCs w:val="20"/>
    </w:rPr>
  </w:style>
  <w:style w:type="paragraph" w:customStyle="1" w:styleId="affffa">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b">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c">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d">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2"/>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e">
    <w:name w:val="!Основной текст"/>
    <w:basedOn w:val="ab"/>
    <w:rsid w:val="00F75C69"/>
    <w:pPr>
      <w:widowControl/>
      <w:autoSpaceDE w:val="0"/>
      <w:autoSpaceDN w:val="0"/>
      <w:ind w:firstLine="709"/>
    </w:pPr>
    <w:rPr>
      <w:sz w:val="20"/>
    </w:rPr>
  </w:style>
  <w:style w:type="character" w:customStyle="1" w:styleId="afffff">
    <w:name w:val="Символ сноски"/>
    <w:rsid w:val="003E3ED9"/>
    <w:rPr>
      <w:rFonts w:cs="Times New Roman"/>
      <w:vertAlign w:val="superscript"/>
    </w:rPr>
  </w:style>
  <w:style w:type="character" w:customStyle="1" w:styleId="afffff0">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0"/>
    <w:rsid w:val="003E3ED9"/>
    <w:pPr>
      <w:shd w:val="clear" w:color="auto" w:fill="FFFFFF"/>
      <w:spacing w:line="274" w:lineRule="exact"/>
      <w:ind w:hanging="1700"/>
      <w:jc w:val="center"/>
    </w:pPr>
    <w:rPr>
      <w:sz w:val="23"/>
      <w:szCs w:val="23"/>
    </w:rPr>
  </w:style>
  <w:style w:type="character" w:customStyle="1" w:styleId="bti">
    <w:name w:val="bti Знак"/>
    <w:aliases w:val="текст Знак Знак1,Body Text Indent Знак Знак1,текст Знак2,Body Text Indent Знак2"/>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24"/>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1">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2">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3">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4">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5">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6">
    <w:name w:val="Note Heading"/>
    <w:basedOn w:val="ab"/>
    <w:next w:val="ab"/>
    <w:link w:val="afffff7"/>
    <w:rsid w:val="003E3ED9"/>
    <w:pPr>
      <w:spacing w:after="60"/>
      <w:ind w:firstLine="0"/>
    </w:pPr>
    <w:rPr>
      <w:rFonts w:ascii="Arial" w:hAnsi="Arial"/>
      <w:snapToGrid w:val="0"/>
    </w:rPr>
  </w:style>
  <w:style w:type="character" w:customStyle="1" w:styleId="afffff7">
    <w:name w:val="Заголовок записки Знак"/>
    <w:basedOn w:val="ac"/>
    <w:link w:val="afffff6"/>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26"/>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8"/>
    <w:rsid w:val="003E3ED9"/>
    <w:pPr>
      <w:widowControl/>
      <w:numPr>
        <w:numId w:val="32"/>
      </w:numPr>
      <w:tabs>
        <w:tab w:val="clear" w:pos="3600"/>
      </w:tabs>
      <w:ind w:left="0" w:firstLine="0"/>
      <w:jc w:val="left"/>
    </w:pPr>
    <w:rPr>
      <w:szCs w:val="20"/>
      <w:lang w:val="en-US" w:eastAsia="en-US"/>
    </w:rPr>
  </w:style>
  <w:style w:type="character" w:customStyle="1" w:styleId="afffff8">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9">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a">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b">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33"/>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c">
    <w:name w:val="заголовок договора"/>
    <w:link w:val="afffffd"/>
    <w:autoRedefine/>
    <w:rsid w:val="003E3ED9"/>
    <w:rPr>
      <w:rFonts w:ascii="Arial Narrow" w:eastAsia="Times New Roman" w:hAnsi="Arial Narrow" w:cs="Arial"/>
      <w:b/>
      <w:sz w:val="22"/>
      <w:szCs w:val="22"/>
    </w:rPr>
  </w:style>
  <w:style w:type="character" w:customStyle="1" w:styleId="afffffd">
    <w:name w:val="заголовок договора Знак"/>
    <w:link w:val="afffffc"/>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23"/>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e">
    <w:name w:val="Body Text First Indent"/>
    <w:aliases w:val="btf"/>
    <w:basedOn w:val="af6"/>
    <w:link w:val="affffff"/>
    <w:rsid w:val="003E3ED9"/>
    <w:pPr>
      <w:spacing w:after="240"/>
      <w:ind w:left="720"/>
      <w:jc w:val="both"/>
    </w:pPr>
    <w:rPr>
      <w:rFonts w:ascii="Arial Narrow" w:hAnsi="Arial Narrow"/>
      <w:sz w:val="24"/>
      <w:szCs w:val="24"/>
      <w:lang w:eastAsia="en-US"/>
    </w:rPr>
  </w:style>
  <w:style w:type="character" w:customStyle="1" w:styleId="affffff">
    <w:name w:val="Красная строка Знак"/>
    <w:aliases w:val="btf Знак"/>
    <w:basedOn w:val="17"/>
    <w:link w:val="afffffe"/>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0">
    <w:name w:val="Closing"/>
    <w:aliases w:val="cl"/>
    <w:basedOn w:val="ab"/>
    <w:link w:val="affffff1"/>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1">
    <w:name w:val="Прощание Знак"/>
    <w:aliases w:val="cl Знак"/>
    <w:basedOn w:val="ac"/>
    <w:link w:val="affffff0"/>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2">
    <w:name w:val="Emphasis"/>
    <w:qFormat/>
    <w:rsid w:val="003E3ED9"/>
    <w:rPr>
      <w:i/>
      <w:iCs/>
    </w:rPr>
  </w:style>
  <w:style w:type="paragraph" w:styleId="affffff3">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25"/>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4">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27"/>
      </w:numPr>
      <w:spacing w:before="240" w:after="240"/>
      <w:jc w:val="left"/>
    </w:pPr>
    <w:rPr>
      <w:szCs w:val="20"/>
      <w:lang w:val="en-US" w:eastAsia="en-US"/>
    </w:rPr>
  </w:style>
  <w:style w:type="paragraph" w:styleId="a2">
    <w:name w:val="Normal Indent"/>
    <w:aliases w:val="ni"/>
    <w:basedOn w:val="ab"/>
    <w:rsid w:val="003E3ED9"/>
    <w:pPr>
      <w:widowControl/>
      <w:numPr>
        <w:numId w:val="34"/>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5">
    <w:name w:val="Signature"/>
    <w:aliases w:val="sg"/>
    <w:basedOn w:val="ab"/>
    <w:link w:val="affffff6"/>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6">
    <w:name w:val="Подпись Знак"/>
    <w:aliases w:val="sg Знак"/>
    <w:basedOn w:val="ac"/>
    <w:link w:val="affffff5"/>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3"/>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28"/>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28"/>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28"/>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28"/>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28"/>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28"/>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28"/>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28"/>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28"/>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29"/>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29"/>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29"/>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29"/>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29"/>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29"/>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29"/>
      </w:numPr>
      <w:jc w:val="left"/>
    </w:pPr>
    <w:rPr>
      <w:szCs w:val="20"/>
      <w:lang w:val="en-US" w:eastAsia="en-US"/>
    </w:rPr>
  </w:style>
  <w:style w:type="paragraph" w:customStyle="1" w:styleId="English8">
    <w:name w:val="English 8"/>
    <w:basedOn w:val="ab"/>
    <w:rsid w:val="003E3ED9"/>
    <w:pPr>
      <w:widowControl/>
      <w:numPr>
        <w:ilvl w:val="7"/>
        <w:numId w:val="29"/>
      </w:numPr>
      <w:jc w:val="left"/>
    </w:pPr>
    <w:rPr>
      <w:szCs w:val="20"/>
      <w:lang w:val="en-US" w:eastAsia="en-US"/>
    </w:rPr>
  </w:style>
  <w:style w:type="paragraph" w:customStyle="1" w:styleId="English9">
    <w:name w:val="English 9"/>
    <w:basedOn w:val="ab"/>
    <w:rsid w:val="003E3ED9"/>
    <w:pPr>
      <w:widowControl/>
      <w:numPr>
        <w:ilvl w:val="8"/>
        <w:numId w:val="29"/>
      </w:numPr>
      <w:jc w:val="left"/>
    </w:pPr>
    <w:rPr>
      <w:szCs w:val="20"/>
      <w:lang w:val="en-US" w:eastAsia="en-US"/>
    </w:rPr>
  </w:style>
  <w:style w:type="paragraph" w:customStyle="1" w:styleId="affffff7">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8">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0"/>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0"/>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0"/>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35"/>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35"/>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35"/>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35"/>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35"/>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35"/>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35"/>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35"/>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35"/>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36"/>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36"/>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36"/>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36"/>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36"/>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36"/>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36"/>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1"/>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1"/>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1"/>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37"/>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37"/>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37"/>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37"/>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37"/>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37"/>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37"/>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37"/>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37"/>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9">
    <w:name w:val="Placeholder Text"/>
    <w:uiPriority w:val="99"/>
    <w:semiHidden/>
    <w:rsid w:val="003E3ED9"/>
    <w:rPr>
      <w:color w:val="808080"/>
    </w:rPr>
  </w:style>
  <w:style w:type="paragraph" w:customStyle="1" w:styleId="affffffa">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rPr>
  </w:style>
  <w:style w:type="paragraph" w:customStyle="1" w:styleId="1ff">
    <w:name w:val="Абзац списка1"/>
    <w:basedOn w:val="ab"/>
    <w:rsid w:val="00F20677"/>
    <w:pPr>
      <w:widowControl/>
      <w:suppressAutoHyphens/>
      <w:spacing w:line="100" w:lineRule="atLeast"/>
      <w:ind w:left="720" w:firstLine="0"/>
      <w:jc w:val="left"/>
    </w:pPr>
    <w:rPr>
      <w:lang w:eastAsia="zh-CN"/>
    </w:rPr>
  </w:style>
  <w:style w:type="paragraph" w:customStyle="1" w:styleId="3f7">
    <w:name w:val="Абзац списка3"/>
    <w:basedOn w:val="ab"/>
    <w:rsid w:val="00F20677"/>
    <w:pPr>
      <w:widowControl/>
      <w:suppressAutoHyphens/>
      <w:spacing w:line="100" w:lineRule="atLeast"/>
      <w:ind w:left="720" w:firstLine="0"/>
      <w:jc w:val="left"/>
    </w:pPr>
    <w:rPr>
      <w:lang w:eastAsia="zh-CN"/>
    </w:rPr>
  </w:style>
  <w:style w:type="character" w:customStyle="1" w:styleId="3f8">
    <w:name w:val="Знак сноски3"/>
    <w:rsid w:val="00F20677"/>
    <w:rPr>
      <w:vertAlign w:val="superscript"/>
    </w:rPr>
  </w:style>
  <w:style w:type="paragraph" w:customStyle="1" w:styleId="321">
    <w:name w:val="Основной текст с отступом 32"/>
    <w:basedOn w:val="ab"/>
    <w:rsid w:val="000372FB"/>
    <w:pPr>
      <w:widowControl/>
      <w:tabs>
        <w:tab w:val="left" w:pos="0"/>
      </w:tabs>
      <w:suppressAutoHyphens/>
      <w:ind w:firstLine="709"/>
    </w:pPr>
    <w:rPr>
      <w:szCs w:val="20"/>
      <w:lang w:eastAsia="ar-SA"/>
    </w:rPr>
  </w:style>
  <w:style w:type="character" w:customStyle="1" w:styleId="114">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basedOn w:val="ac"/>
    <w:locked/>
    <w:rsid w:val="00946C7F"/>
    <w:rPr>
      <w:rFonts w:ascii="Times New Roman" w:eastAsia="Times New Roman" w:hAnsi="Times New Roman" w:cs="Times New Roman" w:hint="default"/>
    </w:rPr>
  </w:style>
  <w:style w:type="character" w:customStyle="1" w:styleId="1ff0">
    <w:name w:val="Текст примечания Знак1"/>
    <w:aliases w:val="Знак12 Знак1"/>
    <w:basedOn w:val="ac"/>
    <w:uiPriority w:val="99"/>
    <w:semiHidden/>
    <w:rsid w:val="00946C7F"/>
    <w:rPr>
      <w:rFonts w:ascii="Times New Roman" w:eastAsia="Times New Roman" w:hAnsi="Times New Roman"/>
    </w:rPr>
  </w:style>
  <w:style w:type="character" w:customStyle="1" w:styleId="1ff1">
    <w:name w:val="Прощание Знак1"/>
    <w:aliases w:val="cl Знак1"/>
    <w:basedOn w:val="ac"/>
    <w:semiHidden/>
    <w:rsid w:val="00946C7F"/>
    <w:rPr>
      <w:rFonts w:ascii="Times New Roman" w:eastAsia="Times New Roman" w:hAnsi="Times New Roman"/>
      <w:sz w:val="24"/>
      <w:szCs w:val="24"/>
    </w:rPr>
  </w:style>
  <w:style w:type="character" w:customStyle="1" w:styleId="1ff2">
    <w:name w:val="Подпись Знак1"/>
    <w:aliases w:val="sg Знак1"/>
    <w:basedOn w:val="ac"/>
    <w:semiHidden/>
    <w:rsid w:val="00946C7F"/>
    <w:rPr>
      <w:rFonts w:ascii="Times New Roman" w:eastAsia="Times New Roman" w:hAnsi="Times New Roman"/>
      <w:sz w:val="24"/>
      <w:szCs w:val="24"/>
    </w:rPr>
  </w:style>
  <w:style w:type="character" w:customStyle="1" w:styleId="1ff3">
    <w:name w:val="Подзаголовок Знак1"/>
    <w:aliases w:val="sub Знак1"/>
    <w:basedOn w:val="ac"/>
    <w:uiPriority w:val="99"/>
    <w:rsid w:val="00946C7F"/>
    <w:rPr>
      <w:rFonts w:asciiTheme="majorHAnsi" w:eastAsiaTheme="majorEastAsia" w:hAnsiTheme="majorHAnsi" w:cstheme="majorBidi"/>
      <w:i/>
      <w:iCs/>
      <w:color w:val="4F81BD" w:themeColor="accent1"/>
      <w:spacing w:val="15"/>
      <w:sz w:val="24"/>
      <w:szCs w:val="24"/>
    </w:rPr>
  </w:style>
  <w:style w:type="character" w:customStyle="1" w:styleId="1ff4">
    <w:name w:val="Красная строка Знак1"/>
    <w:aliases w:val="btf Знак1"/>
    <w:basedOn w:val="ac"/>
    <w:semiHidden/>
    <w:rsid w:val="00946C7F"/>
    <w:rPr>
      <w:rFonts w:ascii="Times New Roman" w:eastAsia="Times New Roman" w:hAnsi="Times New Roman"/>
      <w:sz w:val="24"/>
      <w:szCs w:val="24"/>
    </w:rPr>
  </w:style>
  <w:style w:type="character" w:customStyle="1" w:styleId="216">
    <w:name w:val="Красная строка 2 Знак1"/>
    <w:aliases w:val="btf2 Знак1"/>
    <w:basedOn w:val="ac"/>
    <w:semiHidden/>
    <w:rsid w:val="00946C7F"/>
    <w:rPr>
      <w:rFonts w:ascii="Times New Roman" w:eastAsia="Times New Roman" w:hAnsi="Times New Roman"/>
      <w:sz w:val="24"/>
      <w:szCs w:val="24"/>
    </w:rPr>
  </w:style>
  <w:style w:type="character" w:customStyle="1" w:styleId="217">
    <w:name w:val="Основной текст 2 Знак1"/>
    <w:aliases w:val="bt2 Знак1"/>
    <w:basedOn w:val="ac"/>
    <w:semiHidden/>
    <w:rsid w:val="00946C7F"/>
    <w:rPr>
      <w:rFonts w:ascii="Times New Roman" w:eastAsia="Times New Roman" w:hAnsi="Times New Roman"/>
      <w:sz w:val="24"/>
      <w:szCs w:val="24"/>
    </w:rPr>
  </w:style>
  <w:style w:type="character" w:customStyle="1" w:styleId="312">
    <w:name w:val="Основной текст 3 Знак1"/>
    <w:aliases w:val="bt3 Знак1"/>
    <w:basedOn w:val="ac"/>
    <w:semiHidden/>
    <w:rsid w:val="00946C7F"/>
    <w:rPr>
      <w:rFonts w:ascii="Times New Roman" w:eastAsia="Times New Roman" w:hAnsi="Times New Roman"/>
      <w:sz w:val="16"/>
      <w:szCs w:val="16"/>
    </w:rPr>
  </w:style>
  <w:style w:type="character" w:customStyle="1" w:styleId="313">
    <w:name w:val="Основной текст с отступом 3 Знак1"/>
    <w:aliases w:val="bti3 Знак1"/>
    <w:basedOn w:val="ac"/>
    <w:semiHidden/>
    <w:rsid w:val="00946C7F"/>
    <w:rPr>
      <w:rFonts w:ascii="Times New Roman" w:eastAsia="Times New Roman" w:hAnsi="Times New Roman"/>
      <w:sz w:val="16"/>
      <w:szCs w:val="16"/>
    </w:rPr>
  </w:style>
  <w:style w:type="character" w:customStyle="1" w:styleId="218">
    <w:name w:val="Заголовок 2 Знак1"/>
    <w:basedOn w:val="ac"/>
    <w:rsid w:val="00946C7F"/>
    <w:rPr>
      <w:rFonts w:asciiTheme="majorHAnsi" w:eastAsiaTheme="majorEastAsia" w:hAnsiTheme="majorHAnsi" w:cstheme="majorBidi"/>
      <w:b/>
      <w:bCs/>
      <w:color w:val="4F81BD" w:themeColor="accent1"/>
      <w:sz w:val="26"/>
      <w:szCs w:val="26"/>
    </w:rPr>
  </w:style>
  <w:style w:type="numbering" w:customStyle="1" w:styleId="2f7">
    <w:name w:val="Нет списка2"/>
    <w:next w:val="ae"/>
    <w:uiPriority w:val="99"/>
    <w:semiHidden/>
    <w:unhideWhenUsed/>
    <w:rsid w:val="005F3FDB"/>
  </w:style>
  <w:style w:type="character" w:customStyle="1" w:styleId="afff9">
    <w:name w:val="Абзац списка Знак"/>
    <w:aliases w:val="Маркер Знак,название Знак,List Paragraph Знак,Bullet Number Знак,Нумерованый список Знак,Bullet List Знак,FooterText Знак,numbered Знак,lp1 Знак,SL_Абзац списка Знак,f_Абзац 1 Знак,List Paragraph1 Знак,ПАРАГРАФ Знак,Абзац списка4 Знак"/>
    <w:link w:val="afff8"/>
    <w:uiPriority w:val="99"/>
    <w:qFormat/>
    <w:locked/>
    <w:rsid w:val="005F3FD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4748">
      <w:marLeft w:val="0"/>
      <w:marRight w:val="0"/>
      <w:marTop w:val="0"/>
      <w:marBottom w:val="0"/>
      <w:divBdr>
        <w:top w:val="none" w:sz="0" w:space="0" w:color="auto"/>
        <w:left w:val="none" w:sz="0" w:space="0" w:color="auto"/>
        <w:bottom w:val="none" w:sz="0" w:space="0" w:color="auto"/>
        <w:right w:val="none" w:sz="0" w:space="0" w:color="auto"/>
      </w:divBdr>
    </w:div>
    <w:div w:id="639964749">
      <w:marLeft w:val="0"/>
      <w:marRight w:val="0"/>
      <w:marTop w:val="0"/>
      <w:marBottom w:val="0"/>
      <w:divBdr>
        <w:top w:val="none" w:sz="0" w:space="0" w:color="auto"/>
        <w:left w:val="none" w:sz="0" w:space="0" w:color="auto"/>
        <w:bottom w:val="none" w:sz="0" w:space="0" w:color="auto"/>
        <w:right w:val="none" w:sz="0" w:space="0" w:color="auto"/>
      </w:divBdr>
    </w:div>
    <w:div w:id="639964750">
      <w:marLeft w:val="0"/>
      <w:marRight w:val="0"/>
      <w:marTop w:val="0"/>
      <w:marBottom w:val="0"/>
      <w:divBdr>
        <w:top w:val="none" w:sz="0" w:space="0" w:color="auto"/>
        <w:left w:val="none" w:sz="0" w:space="0" w:color="auto"/>
        <w:bottom w:val="none" w:sz="0" w:space="0" w:color="auto"/>
        <w:right w:val="none" w:sz="0" w:space="0" w:color="auto"/>
      </w:divBdr>
    </w:div>
    <w:div w:id="640580506">
      <w:bodyDiv w:val="1"/>
      <w:marLeft w:val="0"/>
      <w:marRight w:val="0"/>
      <w:marTop w:val="0"/>
      <w:marBottom w:val="0"/>
      <w:divBdr>
        <w:top w:val="none" w:sz="0" w:space="0" w:color="auto"/>
        <w:left w:val="none" w:sz="0" w:space="0" w:color="auto"/>
        <w:bottom w:val="none" w:sz="0" w:space="0" w:color="auto"/>
        <w:right w:val="none" w:sz="0" w:space="0" w:color="auto"/>
      </w:divBdr>
    </w:div>
    <w:div w:id="722409326">
      <w:bodyDiv w:val="1"/>
      <w:marLeft w:val="0"/>
      <w:marRight w:val="0"/>
      <w:marTop w:val="0"/>
      <w:marBottom w:val="0"/>
      <w:divBdr>
        <w:top w:val="none" w:sz="0" w:space="0" w:color="auto"/>
        <w:left w:val="none" w:sz="0" w:space="0" w:color="auto"/>
        <w:bottom w:val="none" w:sz="0" w:space="0" w:color="auto"/>
        <w:right w:val="none" w:sz="0" w:space="0" w:color="auto"/>
      </w:divBdr>
    </w:div>
    <w:div w:id="807943055">
      <w:bodyDiv w:val="1"/>
      <w:marLeft w:val="0"/>
      <w:marRight w:val="0"/>
      <w:marTop w:val="0"/>
      <w:marBottom w:val="0"/>
      <w:divBdr>
        <w:top w:val="none" w:sz="0" w:space="0" w:color="auto"/>
        <w:left w:val="none" w:sz="0" w:space="0" w:color="auto"/>
        <w:bottom w:val="none" w:sz="0" w:space="0" w:color="auto"/>
        <w:right w:val="none" w:sz="0" w:space="0" w:color="auto"/>
      </w:divBdr>
    </w:div>
    <w:div w:id="1050495231">
      <w:bodyDiv w:val="1"/>
      <w:marLeft w:val="0"/>
      <w:marRight w:val="0"/>
      <w:marTop w:val="0"/>
      <w:marBottom w:val="0"/>
      <w:divBdr>
        <w:top w:val="none" w:sz="0" w:space="0" w:color="auto"/>
        <w:left w:val="none" w:sz="0" w:space="0" w:color="auto"/>
        <w:bottom w:val="none" w:sz="0" w:space="0" w:color="auto"/>
        <w:right w:val="none" w:sz="0" w:space="0" w:color="auto"/>
      </w:divBdr>
    </w:div>
    <w:div w:id="1151484796">
      <w:bodyDiv w:val="1"/>
      <w:marLeft w:val="0"/>
      <w:marRight w:val="0"/>
      <w:marTop w:val="0"/>
      <w:marBottom w:val="0"/>
      <w:divBdr>
        <w:top w:val="none" w:sz="0" w:space="0" w:color="auto"/>
        <w:left w:val="none" w:sz="0" w:space="0" w:color="auto"/>
        <w:bottom w:val="none" w:sz="0" w:space="0" w:color="auto"/>
        <w:right w:val="none" w:sz="0" w:space="0" w:color="auto"/>
      </w:divBdr>
    </w:div>
    <w:div w:id="1225413986">
      <w:bodyDiv w:val="1"/>
      <w:marLeft w:val="0"/>
      <w:marRight w:val="0"/>
      <w:marTop w:val="0"/>
      <w:marBottom w:val="0"/>
      <w:divBdr>
        <w:top w:val="none" w:sz="0" w:space="0" w:color="auto"/>
        <w:left w:val="none" w:sz="0" w:space="0" w:color="auto"/>
        <w:bottom w:val="none" w:sz="0" w:space="0" w:color="auto"/>
        <w:right w:val="none" w:sz="0" w:space="0" w:color="auto"/>
      </w:divBdr>
    </w:div>
    <w:div w:id="1358459654">
      <w:bodyDiv w:val="1"/>
      <w:marLeft w:val="0"/>
      <w:marRight w:val="0"/>
      <w:marTop w:val="0"/>
      <w:marBottom w:val="0"/>
      <w:divBdr>
        <w:top w:val="none" w:sz="0" w:space="0" w:color="auto"/>
        <w:left w:val="none" w:sz="0" w:space="0" w:color="auto"/>
        <w:bottom w:val="none" w:sz="0" w:space="0" w:color="auto"/>
        <w:right w:val="none" w:sz="0" w:space="0" w:color="auto"/>
      </w:divBdr>
    </w:div>
    <w:div w:id="1379933480">
      <w:bodyDiv w:val="1"/>
      <w:marLeft w:val="0"/>
      <w:marRight w:val="0"/>
      <w:marTop w:val="0"/>
      <w:marBottom w:val="0"/>
      <w:divBdr>
        <w:top w:val="none" w:sz="0" w:space="0" w:color="auto"/>
        <w:left w:val="none" w:sz="0" w:space="0" w:color="auto"/>
        <w:bottom w:val="none" w:sz="0" w:space="0" w:color="auto"/>
        <w:right w:val="none" w:sz="0" w:space="0" w:color="auto"/>
      </w:divBdr>
    </w:div>
    <w:div w:id="1485779543">
      <w:bodyDiv w:val="1"/>
      <w:marLeft w:val="0"/>
      <w:marRight w:val="0"/>
      <w:marTop w:val="0"/>
      <w:marBottom w:val="0"/>
      <w:divBdr>
        <w:top w:val="none" w:sz="0" w:space="0" w:color="auto"/>
        <w:left w:val="none" w:sz="0" w:space="0" w:color="auto"/>
        <w:bottom w:val="none" w:sz="0" w:space="0" w:color="auto"/>
        <w:right w:val="none" w:sz="0" w:space="0" w:color="auto"/>
      </w:divBdr>
    </w:div>
    <w:div w:id="1597785736">
      <w:bodyDiv w:val="1"/>
      <w:marLeft w:val="0"/>
      <w:marRight w:val="0"/>
      <w:marTop w:val="0"/>
      <w:marBottom w:val="0"/>
      <w:divBdr>
        <w:top w:val="none" w:sz="0" w:space="0" w:color="auto"/>
        <w:left w:val="none" w:sz="0" w:space="0" w:color="auto"/>
        <w:bottom w:val="none" w:sz="0" w:space="0" w:color="auto"/>
        <w:right w:val="none" w:sz="0" w:space="0" w:color="auto"/>
      </w:divBdr>
    </w:div>
    <w:div w:id="1868564098">
      <w:bodyDiv w:val="1"/>
      <w:marLeft w:val="0"/>
      <w:marRight w:val="0"/>
      <w:marTop w:val="0"/>
      <w:marBottom w:val="0"/>
      <w:divBdr>
        <w:top w:val="none" w:sz="0" w:space="0" w:color="auto"/>
        <w:left w:val="none" w:sz="0" w:space="0" w:color="auto"/>
        <w:bottom w:val="none" w:sz="0" w:space="0" w:color="auto"/>
        <w:right w:val="none" w:sz="0" w:space="0" w:color="auto"/>
      </w:divBdr>
    </w:div>
    <w:div w:id="1931312045">
      <w:bodyDiv w:val="1"/>
      <w:marLeft w:val="0"/>
      <w:marRight w:val="0"/>
      <w:marTop w:val="0"/>
      <w:marBottom w:val="0"/>
      <w:divBdr>
        <w:top w:val="none" w:sz="0" w:space="0" w:color="auto"/>
        <w:left w:val="none" w:sz="0" w:space="0" w:color="auto"/>
        <w:bottom w:val="none" w:sz="0" w:space="0" w:color="auto"/>
        <w:right w:val="none" w:sz="0" w:space="0" w:color="auto"/>
      </w:divBdr>
    </w:div>
    <w:div w:id="1974284751">
      <w:bodyDiv w:val="1"/>
      <w:marLeft w:val="0"/>
      <w:marRight w:val="0"/>
      <w:marTop w:val="0"/>
      <w:marBottom w:val="0"/>
      <w:divBdr>
        <w:top w:val="none" w:sz="0" w:space="0" w:color="auto"/>
        <w:left w:val="none" w:sz="0" w:space="0" w:color="auto"/>
        <w:bottom w:val="none" w:sz="0" w:space="0" w:color="auto"/>
        <w:right w:val="none" w:sz="0" w:space="0" w:color="auto"/>
      </w:divBdr>
      <w:divsChild>
        <w:div w:id="1331368938">
          <w:marLeft w:val="0"/>
          <w:marRight w:val="0"/>
          <w:marTop w:val="0"/>
          <w:marBottom w:val="0"/>
          <w:divBdr>
            <w:top w:val="none" w:sz="0" w:space="0" w:color="auto"/>
            <w:left w:val="none" w:sz="0" w:space="0" w:color="auto"/>
            <w:bottom w:val="none" w:sz="0" w:space="0" w:color="auto"/>
            <w:right w:val="none" w:sz="0" w:space="0" w:color="auto"/>
          </w:divBdr>
          <w:divsChild>
            <w:div w:id="1271863717">
              <w:marLeft w:val="0"/>
              <w:marRight w:val="0"/>
              <w:marTop w:val="450"/>
              <w:marBottom w:val="450"/>
              <w:divBdr>
                <w:top w:val="none" w:sz="0" w:space="0" w:color="auto"/>
                <w:left w:val="none" w:sz="0" w:space="0" w:color="auto"/>
                <w:bottom w:val="none" w:sz="0" w:space="0" w:color="auto"/>
                <w:right w:val="none" w:sz="0" w:space="0" w:color="auto"/>
              </w:divBdr>
              <w:divsChild>
                <w:div w:id="1547714603">
                  <w:marLeft w:val="0"/>
                  <w:marRight w:val="0"/>
                  <w:marTop w:val="0"/>
                  <w:marBottom w:val="0"/>
                  <w:divBdr>
                    <w:top w:val="none" w:sz="0" w:space="0" w:color="auto"/>
                    <w:left w:val="none" w:sz="0" w:space="0" w:color="auto"/>
                    <w:bottom w:val="none" w:sz="0" w:space="0" w:color="auto"/>
                    <w:right w:val="none" w:sz="0" w:space="0" w:color="auto"/>
                  </w:divBdr>
                  <w:divsChild>
                    <w:div w:id="1654985171">
                      <w:marLeft w:val="0"/>
                      <w:marRight w:val="0"/>
                      <w:marTop w:val="0"/>
                      <w:marBottom w:val="0"/>
                      <w:divBdr>
                        <w:top w:val="none" w:sz="0" w:space="0" w:color="auto"/>
                        <w:left w:val="none" w:sz="0" w:space="0" w:color="auto"/>
                        <w:bottom w:val="none" w:sz="0" w:space="0" w:color="auto"/>
                        <w:right w:val="none" w:sz="0" w:space="0" w:color="auto"/>
                      </w:divBdr>
                      <w:divsChild>
                        <w:div w:id="2051372733">
                          <w:marLeft w:val="0"/>
                          <w:marRight w:val="0"/>
                          <w:marTop w:val="0"/>
                          <w:marBottom w:val="0"/>
                          <w:divBdr>
                            <w:top w:val="none" w:sz="0" w:space="0" w:color="auto"/>
                            <w:left w:val="none" w:sz="0" w:space="0" w:color="auto"/>
                            <w:bottom w:val="none" w:sz="0" w:space="0" w:color="auto"/>
                            <w:right w:val="none" w:sz="0" w:space="0" w:color="auto"/>
                          </w:divBdr>
                          <w:divsChild>
                            <w:div w:id="1742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737729">
      <w:bodyDiv w:val="1"/>
      <w:marLeft w:val="0"/>
      <w:marRight w:val="0"/>
      <w:marTop w:val="0"/>
      <w:marBottom w:val="0"/>
      <w:divBdr>
        <w:top w:val="none" w:sz="0" w:space="0" w:color="auto"/>
        <w:left w:val="none" w:sz="0" w:space="0" w:color="auto"/>
        <w:bottom w:val="none" w:sz="0" w:space="0" w:color="auto"/>
        <w:right w:val="none" w:sz="0" w:space="0" w:color="auto"/>
      </w:divBdr>
    </w:div>
    <w:div w:id="21394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BBE18-E7F3-45BA-A1FD-5E53B35A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Pages>
  <Words>378</Words>
  <Characters>2160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Grizli777</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О Safronova</dc:creator>
  <cp:lastModifiedBy>Олеся Сергеевна Деханова</cp:lastModifiedBy>
  <cp:revision>25</cp:revision>
  <cp:lastPrinted>2022-03-25T13:26:00Z</cp:lastPrinted>
  <dcterms:created xsi:type="dcterms:W3CDTF">2022-03-28T06:30:00Z</dcterms:created>
  <dcterms:modified xsi:type="dcterms:W3CDTF">2022-03-28T10:56:00Z</dcterms:modified>
</cp:coreProperties>
</file>